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9E" w:rsidRDefault="00156E9E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156E9E" w:rsidRPr="00D54994" w:rsidRDefault="00AD09A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56E9E" w:rsidRPr="00D54994" w:rsidRDefault="00AD09A9">
      <w:pPr>
        <w:autoSpaceDE w:val="0"/>
        <w:autoSpaceDN w:val="0"/>
        <w:spacing w:before="670" w:after="0" w:line="230" w:lineRule="auto"/>
        <w:ind w:left="81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156E9E" w:rsidRPr="00D54994" w:rsidRDefault="00AD09A9">
      <w:pPr>
        <w:autoSpaceDE w:val="0"/>
        <w:autoSpaceDN w:val="0"/>
        <w:spacing w:before="670" w:after="0" w:line="230" w:lineRule="auto"/>
        <w:ind w:left="1572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АМС Владикавказа РСО-Алания</w:t>
      </w:r>
    </w:p>
    <w:p w:rsidR="00156E9E" w:rsidRPr="00D54994" w:rsidRDefault="00AD09A9">
      <w:pPr>
        <w:autoSpaceDE w:val="0"/>
        <w:autoSpaceDN w:val="0"/>
        <w:spacing w:before="2156" w:after="0" w:line="245" w:lineRule="auto"/>
        <w:ind w:left="6332" w:right="1872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УТВЕРЖДАЮ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156E9E" w:rsidRPr="00D54994" w:rsidRDefault="00AD09A9">
      <w:pPr>
        <w:autoSpaceDE w:val="0"/>
        <w:autoSpaceDN w:val="0"/>
        <w:spacing w:before="182" w:after="0" w:line="230" w:lineRule="auto"/>
        <w:ind w:right="404"/>
        <w:jc w:val="right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______________( </w:t>
      </w:r>
      <w:proofErr w:type="spellStart"/>
      <w:r w:rsidRPr="00D5499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Чараева</w:t>
      </w:r>
      <w:proofErr w:type="spellEnd"/>
      <w:r w:rsidRPr="00D5499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М.А. )</w:t>
      </w:r>
    </w:p>
    <w:p w:rsidR="00156E9E" w:rsidRPr="00D54994" w:rsidRDefault="00AD09A9">
      <w:pPr>
        <w:autoSpaceDE w:val="0"/>
        <w:autoSpaceDN w:val="0"/>
        <w:spacing w:before="182" w:after="0" w:line="230" w:lineRule="auto"/>
        <w:ind w:right="232"/>
        <w:jc w:val="right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№_____________________</w:t>
      </w:r>
    </w:p>
    <w:p w:rsidR="00156E9E" w:rsidRPr="00D54994" w:rsidRDefault="00AD09A9">
      <w:pPr>
        <w:autoSpaceDE w:val="0"/>
        <w:autoSpaceDN w:val="0"/>
        <w:spacing w:before="182" w:after="0" w:line="230" w:lineRule="auto"/>
        <w:ind w:right="154"/>
        <w:jc w:val="right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______________  20___ г.</w:t>
      </w:r>
    </w:p>
    <w:p w:rsidR="00156E9E" w:rsidRPr="00D54994" w:rsidRDefault="00AD09A9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288405)</w:t>
      </w:r>
    </w:p>
    <w:p w:rsidR="00156E9E" w:rsidRPr="004B2E7D" w:rsidRDefault="00AD09A9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4B2E7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B2E7D">
        <w:rPr>
          <w:lang w:val="ru-RU"/>
        </w:rPr>
        <w:br/>
      </w:r>
      <w:r w:rsidRPr="004B2E7D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156E9E" w:rsidRPr="00D54994" w:rsidRDefault="00AD09A9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56E9E" w:rsidRPr="00D54994" w:rsidRDefault="00AD09A9">
      <w:pPr>
        <w:autoSpaceDE w:val="0"/>
        <w:autoSpaceDN w:val="0"/>
        <w:spacing w:before="2112" w:after="0" w:line="262" w:lineRule="auto"/>
        <w:ind w:left="7568" w:hanging="300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Составитель: Дзасохова Лариса Константиновна Учитель географии</w:t>
      </w:r>
    </w:p>
    <w:p w:rsidR="00156E9E" w:rsidRPr="00D54994" w:rsidRDefault="00AD09A9" w:rsidP="00D54994">
      <w:pPr>
        <w:autoSpaceDE w:val="0"/>
        <w:autoSpaceDN w:val="0"/>
        <w:spacing w:before="2830" w:after="0" w:line="230" w:lineRule="auto"/>
        <w:ind w:right="3854"/>
        <w:jc w:val="right"/>
        <w:rPr>
          <w:lang w:val="ru-RU"/>
        </w:rPr>
        <w:sectPr w:rsidR="00156E9E" w:rsidRPr="00D54994"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ВЛАДИКАВКАЗ 2022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138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 06 2020 г ).</w:t>
      </w:r>
    </w:p>
    <w:p w:rsidR="00156E9E" w:rsidRPr="00D54994" w:rsidRDefault="00AD09A9">
      <w:pPr>
        <w:autoSpaceDE w:val="0"/>
        <w:autoSpaceDN w:val="0"/>
        <w:spacing w:before="226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56E9E" w:rsidRPr="00D54994" w:rsidRDefault="00AD09A9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156E9E" w:rsidRPr="00D54994" w:rsidRDefault="00AD09A9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56E9E" w:rsidRPr="00D54994" w:rsidRDefault="00AD09A9">
      <w:pPr>
        <w:autoSpaceDE w:val="0"/>
        <w:autoSpaceDN w:val="0"/>
        <w:spacing w:before="262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156E9E" w:rsidRPr="00D54994" w:rsidRDefault="00AD09A9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156E9E" w:rsidRPr="00D54994" w:rsidRDefault="00AD09A9">
      <w:pPr>
        <w:autoSpaceDE w:val="0"/>
        <w:autoSpaceDN w:val="0"/>
        <w:spacing w:before="70" w:after="0"/>
        <w:ind w:firstLine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56E9E" w:rsidRPr="00D54994" w:rsidRDefault="00AD09A9">
      <w:pPr>
        <w:autoSpaceDE w:val="0"/>
        <w:autoSpaceDN w:val="0"/>
        <w:spacing w:before="262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35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78" w:line="220" w:lineRule="exact"/>
        <w:rPr>
          <w:lang w:val="ru-RU"/>
        </w:rPr>
      </w:pPr>
    </w:p>
    <w:p w:rsidR="00156E9E" w:rsidRPr="00D54994" w:rsidRDefault="00AD09A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6)формирование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56E9E" w:rsidRPr="00D54994" w:rsidRDefault="00AD09A9">
      <w:pPr>
        <w:autoSpaceDE w:val="0"/>
        <w:autoSpaceDN w:val="0"/>
        <w:spacing w:before="262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156E9E" w:rsidRPr="00D54994" w:rsidRDefault="00AD09A9">
      <w:pPr>
        <w:autoSpaceDE w:val="0"/>
        <w:autoSpaceDN w:val="0"/>
        <w:spacing w:before="168" w:after="0"/>
        <w:ind w:firstLine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курса«География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» в основной школе происходит с опорой на географические знания и умения,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сформированные ранее в курсе «Окружающий мир».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отводится  по одному часу в неделю в  6 классе, всего - 34 часа. 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298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78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346" w:after="0"/>
        <w:ind w:right="864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Оболочки Земли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Гидросфера — водная оболочка Земли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Воды суши. Способы изображения внутренних вод на картах.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156E9E" w:rsidRPr="00D54994" w:rsidRDefault="00AD09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Многолетняя мерзлота. Болота, их образование.</w:t>
      </w:r>
    </w:p>
    <w:p w:rsidR="00156E9E" w:rsidRPr="00D54994" w:rsidRDefault="00AD09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Стихийные явления в гидросфере, методы наблюдения и защиты.</w:t>
      </w:r>
    </w:p>
    <w:p w:rsidR="00156E9E" w:rsidRPr="00D54994" w:rsidRDefault="00AD09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Человек и гидросфера. Использование человеком энергии воды.</w:t>
      </w:r>
    </w:p>
    <w:p w:rsidR="00156E9E" w:rsidRPr="00D54994" w:rsidRDefault="00AD09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156E9E" w:rsidRPr="00D54994" w:rsidRDefault="00AD09A9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1. Сравнение двух рек (России и мира) по заданным признакам.</w:t>
      </w:r>
    </w:p>
    <w:p w:rsidR="00156E9E" w:rsidRPr="00D54994" w:rsidRDefault="00AD09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одного из крупнейших озёр России по плану в форме презентации.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180" w:right="2304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Атмосфера — воздушная оболочка Земли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156E9E" w:rsidRPr="00D54994" w:rsidRDefault="00AD09A9">
      <w:pPr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156E9E" w:rsidRPr="00D54994" w:rsidRDefault="00AD09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Погода и её показатели.  Причины изменения погоды.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156E9E" w:rsidRPr="00D54994" w:rsidRDefault="00AD09A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климатолог. Дистанционные методы в исследовании влияния человека на воздушную оболочку Земли.</w:t>
      </w:r>
    </w:p>
    <w:p w:rsidR="00156E9E" w:rsidRPr="00D54994" w:rsidRDefault="00AD09A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78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результатов наблюдения за погодой своей местности.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2. 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Биосфера — оболочка жизни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Биосфера — оболочка жизни. Границы биосферы. Профессии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биогеограф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и геоэколог.</w:t>
      </w:r>
    </w:p>
    <w:p w:rsidR="00156E9E" w:rsidRPr="00D54994" w:rsidRDefault="00AD09A9">
      <w:pPr>
        <w:autoSpaceDE w:val="0"/>
        <w:autoSpaceDN w:val="0"/>
        <w:spacing w:before="70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Земли. Разнообразие животного и растительного мира.</w:t>
      </w:r>
    </w:p>
    <w:p w:rsidR="00156E9E" w:rsidRPr="00D54994" w:rsidRDefault="00AD09A9">
      <w:pPr>
        <w:autoSpaceDE w:val="0"/>
        <w:autoSpaceDN w:val="0"/>
        <w:spacing w:before="70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Человек как часть биосферы. Распространение людей на Земле.</w:t>
      </w:r>
    </w:p>
    <w:p w:rsidR="00156E9E" w:rsidRPr="00D54994" w:rsidRDefault="00AD09A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Исследования и экологические проблемы.</w:t>
      </w:r>
    </w:p>
    <w:p w:rsidR="00156E9E" w:rsidRPr="00D54994" w:rsidRDefault="00AD09A9">
      <w:pPr>
        <w:autoSpaceDE w:val="0"/>
        <w:autoSpaceDN w:val="0"/>
        <w:spacing w:before="72" w:after="0" w:line="262" w:lineRule="auto"/>
        <w:ind w:left="180" w:right="3456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растительности участка местности своего края.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Природно-территориальные комплексы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156E9E" w:rsidRPr="00D54994" w:rsidRDefault="00AD09A9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(выполняется на местности)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локального природного комплекса по плану.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298" w:right="732" w:bottom="1440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78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56E9E" w:rsidRPr="00D54994" w:rsidRDefault="00AD09A9">
      <w:pPr>
        <w:autoSpaceDE w:val="0"/>
        <w:autoSpaceDN w:val="0"/>
        <w:spacing w:before="346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56E9E" w:rsidRPr="00D54994" w:rsidRDefault="00AD09A9">
      <w:pPr>
        <w:autoSpaceDE w:val="0"/>
        <w:autoSpaceDN w:val="0"/>
        <w:spacing w:before="166" w:after="0"/>
        <w:ind w:firstLine="18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56E9E" w:rsidRPr="00D54994" w:rsidRDefault="00AD09A9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156E9E" w:rsidRPr="00D54994" w:rsidRDefault="00AD09A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56E9E" w:rsidRPr="00D54994" w:rsidRDefault="00AD09A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156E9E" w:rsidRPr="00D54994" w:rsidRDefault="00AD09A9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56E9E" w:rsidRPr="00D54994" w:rsidRDefault="00AD09A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66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156E9E" w:rsidRPr="00D54994" w:rsidRDefault="00AD09A9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56E9E" w:rsidRPr="00D54994" w:rsidRDefault="00AD09A9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56E9E" w:rsidRPr="00D54994" w:rsidRDefault="00AD09A9">
      <w:pPr>
        <w:autoSpaceDE w:val="0"/>
        <w:autoSpaceDN w:val="0"/>
        <w:spacing w:before="382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56E9E" w:rsidRPr="00D54994" w:rsidRDefault="00AD09A9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познавательными действиями: </w:t>
      </w:r>
      <w:r w:rsidRPr="00D54994">
        <w:rPr>
          <w:lang w:val="ru-RU"/>
        </w:rPr>
        <w:br/>
      </w:r>
      <w:r w:rsidRPr="00D54994">
        <w:rPr>
          <w:lang w:val="ru-RU"/>
        </w:rPr>
        <w:tab/>
      </w: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:rsidR="00156E9E" w:rsidRPr="00D54994" w:rsidRDefault="00AD09A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156E9E" w:rsidRPr="00D54994" w:rsidRDefault="00AD09A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56E9E" w:rsidRPr="00D54994" w:rsidRDefault="00AD09A9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156E9E" w:rsidRPr="00D54994" w:rsidRDefault="00AD09A9">
      <w:pPr>
        <w:autoSpaceDE w:val="0"/>
        <w:autoSpaceDN w:val="0"/>
        <w:spacing w:before="190" w:after="0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56E9E" w:rsidRPr="00D54994" w:rsidRDefault="00AD09A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132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56E9E" w:rsidRPr="00D54994" w:rsidRDefault="00AD09A9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56E9E" w:rsidRPr="00D54994" w:rsidRDefault="00AD09A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​графического исследования;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56E9E" w:rsidRPr="00D54994" w:rsidRDefault="00AD09A9">
      <w:pPr>
        <w:autoSpaceDE w:val="0"/>
        <w:autoSpaceDN w:val="0"/>
        <w:spacing w:before="178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156E9E" w:rsidRPr="00D54994" w:rsidRDefault="00AD09A9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156E9E" w:rsidRPr="00D54994" w:rsidRDefault="00AD09A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156E9E" w:rsidRPr="00D54994" w:rsidRDefault="00AD09A9">
      <w:pPr>
        <w:autoSpaceDE w:val="0"/>
        <w:autoSpaceDN w:val="0"/>
        <w:spacing w:before="180" w:after="0" w:line="262" w:lineRule="auto"/>
        <w:ind w:right="3312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 Общение</w:t>
      </w:r>
    </w:p>
    <w:p w:rsidR="00156E9E" w:rsidRPr="00D54994" w:rsidRDefault="00AD09A9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156E9E" w:rsidRPr="00D54994" w:rsidRDefault="00AD09A9">
      <w:pPr>
        <w:autoSpaceDE w:val="0"/>
        <w:autoSpaceDN w:val="0"/>
        <w:spacing w:before="178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156E9E" w:rsidRPr="00D54994" w:rsidRDefault="00AD09A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352" w:right="794" w:bottom="38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66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56E9E" w:rsidRPr="00D54994" w:rsidRDefault="00AD09A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156E9E" w:rsidRPr="00D54994" w:rsidRDefault="00AD09A9">
      <w:pPr>
        <w:autoSpaceDE w:val="0"/>
        <w:autoSpaceDN w:val="0"/>
        <w:spacing w:before="180" w:after="0" w:line="262" w:lineRule="auto"/>
        <w:ind w:left="180" w:right="2592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 Самоорганизация</w:t>
      </w:r>
    </w:p>
    <w:p w:rsidR="00156E9E" w:rsidRPr="00D54994" w:rsidRDefault="00AD09A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56E9E" w:rsidRPr="00D54994" w:rsidRDefault="00AD09A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156E9E" w:rsidRPr="00D54994" w:rsidRDefault="00AD09A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156E9E" w:rsidRPr="00D54994" w:rsidRDefault="00AD09A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других:</w:t>
      </w:r>
    </w:p>
    <w:p w:rsidR="00156E9E" w:rsidRPr="00D54994" w:rsidRDefault="00AD09A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156E9E" w:rsidRPr="00D54994" w:rsidRDefault="00AD09A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156E9E" w:rsidRPr="00D54994" w:rsidRDefault="00AD09A9">
      <w:pPr>
        <w:autoSpaceDE w:val="0"/>
        <w:autoSpaceDN w:val="0"/>
        <w:spacing w:before="324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56E9E" w:rsidRPr="00D54994" w:rsidRDefault="00AD09A9">
      <w:pPr>
        <w:autoSpaceDE w:val="0"/>
        <w:autoSpaceDN w:val="0"/>
        <w:spacing w:before="226" w:after="0" w:line="271" w:lineRule="auto"/>
        <w:ind w:left="420" w:right="258"/>
        <w:jc w:val="both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опасных природных явлений в геосферах и средств их предупреждения;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различать свойства вод отдельных частей Мирового океана;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286" w:right="818" w:bottom="36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78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262" w:lineRule="auto"/>
        <w:ind w:right="720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различать питание и режим рек;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сравнивать реки по заданным признакам;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156E9E" w:rsidRPr="00D54994" w:rsidRDefault="00AD09A9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156E9E" w:rsidRPr="00D54994" w:rsidRDefault="00AD09A9">
      <w:pPr>
        <w:autoSpaceDE w:val="0"/>
        <w:autoSpaceDN w:val="0"/>
        <w:spacing w:before="192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районов распространения многолетней мерзлоты;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называть причины образования цунами, приливов и отливов;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описывать состав, строение атмосферы;</w:t>
      </w:r>
    </w:p>
    <w:p w:rsidR="00156E9E" w:rsidRPr="00D54994" w:rsidRDefault="00AD09A9">
      <w:pPr>
        <w:autoSpaceDE w:val="0"/>
        <w:autoSpaceDN w:val="0"/>
        <w:spacing w:before="190" w:after="0"/>
        <w:ind w:right="576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различать свойства воздуха; климаты Земли; климатообразующие факторы;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156E9E" w:rsidRPr="00D54994" w:rsidRDefault="00AD09A9">
      <w:pPr>
        <w:autoSpaceDE w:val="0"/>
        <w:autoSpaceDN w:val="0"/>
        <w:spacing w:before="192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атмосферных осадков;</w:t>
      </w:r>
    </w:p>
    <w:p w:rsidR="00156E9E" w:rsidRPr="00D54994" w:rsidRDefault="00AD09A9">
      <w:pPr>
        <w:autoSpaceDE w:val="0"/>
        <w:autoSpaceDN w:val="0"/>
        <w:spacing w:before="192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«бризы» и «муссоны»;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«погода» и «климат»;</w:t>
      </w:r>
    </w:p>
    <w:p w:rsidR="00156E9E" w:rsidRPr="00D54994" w:rsidRDefault="00AD09A9">
      <w:pPr>
        <w:autoSpaceDE w:val="0"/>
        <w:autoSpaceDN w:val="0"/>
        <w:spacing w:before="190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«атмосфера», «тропосфера», «стратосфера», «верхние слои атмосферы»;</w:t>
      </w:r>
    </w:p>
    <w:p w:rsidR="00156E9E" w:rsidRPr="00D54994" w:rsidRDefault="00AD09A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156E9E" w:rsidRPr="00D54994" w:rsidRDefault="00AD09A9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298" w:right="726" w:bottom="402" w:left="1086" w:header="720" w:footer="720" w:gutter="0"/>
          <w:cols w:space="720" w:equalWidth="0">
            <w:col w:w="10088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66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348" w:lineRule="auto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форме;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границы биосферы;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приспособления живых организмов к среде обитания в разных природных зонах;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растительный и животный мир разных территорий Земли;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взаимосвязи компонентов природы в природно-территориальном комплексе; сравнивать особенности растительного и животного мира в различных природных зонах; 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плодородие почв в различных природных зонах;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286" w:right="1036" w:bottom="1440" w:left="1086" w:header="720" w:footer="720" w:gutter="0"/>
          <w:cols w:space="720" w:equalWidth="0">
            <w:col w:w="9778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64" w:line="220" w:lineRule="exact"/>
        <w:rPr>
          <w:lang w:val="ru-RU"/>
        </w:rPr>
      </w:pPr>
    </w:p>
    <w:p w:rsidR="00156E9E" w:rsidRDefault="00AD09A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7456"/>
        <w:gridCol w:w="1080"/>
        <w:gridCol w:w="1382"/>
      </w:tblGrid>
      <w:tr w:rsidR="00156E9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Pr="00D54994" w:rsidRDefault="00AD09A9">
            <w:pPr>
              <w:autoSpaceDE w:val="0"/>
              <w:autoSpaceDN w:val="0"/>
              <w:spacing w:before="78" w:after="0" w:line="247" w:lineRule="auto"/>
              <w:ind w:left="72" w:right="420"/>
              <w:jc w:val="both"/>
              <w:rPr>
                <w:lang w:val="ru-RU"/>
              </w:rPr>
            </w:pPr>
            <w:r w:rsidRPr="00D549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56E9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9E" w:rsidRDefault="00156E9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9E" w:rsidRDefault="00156E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9E" w:rsidRDefault="00156E9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9E" w:rsidRDefault="00156E9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9E" w:rsidRDefault="00156E9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9E" w:rsidRDefault="00156E9E"/>
        </w:tc>
      </w:tr>
      <w:tr w:rsidR="00156E9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Оболочки Земли</w:t>
            </w:r>
          </w:p>
        </w:tc>
      </w:tr>
    </w:tbl>
    <w:p w:rsidR="00156E9E" w:rsidRDefault="00156E9E">
      <w:pPr>
        <w:autoSpaceDE w:val="0"/>
        <w:autoSpaceDN w:val="0"/>
        <w:spacing w:after="0" w:line="14" w:lineRule="exact"/>
      </w:pPr>
    </w:p>
    <w:p w:rsidR="00156E9E" w:rsidRDefault="00156E9E">
      <w:pPr>
        <w:sectPr w:rsidR="00156E9E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6E9E" w:rsidRDefault="00156E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7456"/>
        <w:gridCol w:w="1080"/>
        <w:gridCol w:w="1382"/>
      </w:tblGrid>
      <w:tr w:rsidR="00156E9E">
        <w:trPr>
          <w:trHeight w:hRule="exact" w:val="9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Гидросфера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водная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05.09.2022 31.10.2022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Pr="00D54994" w:rsidRDefault="00AD09A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части гидросферы;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круговорот воды в природе;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источник энергии круговорота воды в природе;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физической карте полушарий, физической карте России, карте океанов, глобусу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местоположение изученных географических объектов для решения учебных и (или) практико-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картам и различать свойства вод отдельных частей Мирового океана;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«гидросфера», «круговорот воды», «цунами», «приливы и отливы» для решения учебных и (или) практико-ориентированных задач;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картам направления тёплых и холодных океанических течений;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стихийных явлений в Мировом океане;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цунами, приливов и отливов;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положение на карте главных океанических течений, глубоководных желобов и впадин Мирового океана, крупных островов и полуостровов;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«река», «речная система», «речной бассейн», «водораздел» для объяснения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питания, режима, характера течения рек;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«питание» и «режим реки»;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объекты гидросферы (моря, озёра, реки, подземные воды, болота, ледники) по заданным признакам;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на основе представленной информации причинно-следственные связи между питанием, режимом реки и климатом на территории речного бассейна;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реки по заданным признакам (при выполнении практической работы № 1);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географическую характеристику одного из крупнейших озёр России и оформлять в виде презентации (при выполнении в групповой форме практической работы № 2);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районов распространения многолетней мерзлоты;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инструментарий (способы) получения географической информации о глубине Мирового океана, о направлении океанических течений, о ледниках и многолетней мерзлоте на разных этапах географического изучения Земли;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гидросфере в результате деятельности человека на примере мира и России; Приводить примеры использования человеком воды;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«грунтовые, межпластовые и артезианские воды»;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образование подземных вод;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грунтовые и межпластовые воды, водопроницаемые и водоупорные породы;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образование подземных вод;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чистоту межпластовых и грунтовых вод;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существенные признаки артезианских вод;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Находить, использовать и систематизировать информацию о поверхностных водных объектах своей местности;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выбирать оптимальную форму представления географической информации (при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выполнении практической работы № 3);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по проблеме </w:t>
            </w:r>
            <w:proofErr w:type="spellStart"/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исчерпаемости</w:t>
            </w:r>
            <w:proofErr w:type="spellEnd"/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или неисчерпаемости ресурсов пресной воды на планете;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приобретённому опыту;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соответствие результата цели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156E9E" w:rsidRDefault="00156E9E">
      <w:pPr>
        <w:autoSpaceDE w:val="0"/>
        <w:autoSpaceDN w:val="0"/>
        <w:spacing w:after="0" w:line="14" w:lineRule="exact"/>
      </w:pPr>
    </w:p>
    <w:p w:rsidR="00156E9E" w:rsidRDefault="00156E9E">
      <w:pPr>
        <w:sectPr w:rsidR="00156E9E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6E9E" w:rsidRDefault="00156E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7456"/>
        <w:gridCol w:w="1080"/>
        <w:gridCol w:w="1382"/>
      </w:tblGrid>
      <w:tr w:rsidR="00156E9E">
        <w:trPr>
          <w:trHeight w:hRule="exact" w:val="76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Атмосфера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воздушная оболочка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14.11.2022 06.02.2023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Pr="00D54994" w:rsidRDefault="00AD09A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строение атмосферы;;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воздуха в разных частях атмосферы;;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содержание различных газов в составе воздуха;;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воздуха в континентальных и морских воздушных массах (температура воздуха, влажность, запылённость);;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воздуха в континентальных и морских воздушных массах (температура воздуха, влажность, запылённость);;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«атмосферное давление», «ветер», «атмосферные осадки», «воздушные массы» для решения учебных и (или) практико-ориентированных задач;;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амплитуду температуры воздуха, тенденции изменений температуры воздуха по статистическим данным; устанавливать зависимость нагревания земной поверхности от угла падения солнечных лучей в течение суток и в течение года на примере своей местности на основе представленных данных;;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различие в температуре воздуха и атмосферном давлении на разной высоте над уровнем моря при решении практико-ориентированных задач;;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облаков и связанные с ними типы погоды; проводить измерения основных элементов погоды с использованием аналоговых и (или) цифровых приборов (термометр, барометр, анемометр, флюгер);; различать относительную и абсолютную влажность воздуха;;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образования облаков, тумана;;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атмосферных осадков;;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направления дневных и ночных бризов, муссонов;;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«погода» и «климат», «бриз» и «муссон»;;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годовой ход температуры воздуха на разных географических широтах;;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различных климатообразующих факторов на климат отдельных территорий; зависимость климата от географической широты и высоты местности над уровнем моря;;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климатические пояса Земли;;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стихийных явлений в атмосфере;;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климата на жизнь и хозяйственную деятельность человека;;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географическую информацию в разных формах (при выполнении практической работы№ 1); 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(при выполнении практической работы № 2);;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географические вопросы для изучения глобальных климатических изменений; оценивать достоверность имеющейся информации;;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 анализировать географическую информацию о глобальных климатических изменениях;; находить в текстах информацию, характеризующую погоду и климат своей местности;;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организацию совместной работы по исследованию глобальных климатических изменений; ; выражать свою точку зрения по проблеме глобальных климатических изменений; 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свои суждения с суждениями других участников диалога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ВПР;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156E9E" w:rsidRDefault="00156E9E">
      <w:pPr>
        <w:autoSpaceDE w:val="0"/>
        <w:autoSpaceDN w:val="0"/>
        <w:spacing w:after="0" w:line="14" w:lineRule="exact"/>
      </w:pPr>
    </w:p>
    <w:p w:rsidR="00156E9E" w:rsidRDefault="00156E9E">
      <w:pPr>
        <w:sectPr w:rsidR="00156E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6E9E" w:rsidRDefault="00156E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7456"/>
        <w:gridCol w:w="1080"/>
        <w:gridCol w:w="1382"/>
      </w:tblGrid>
      <w:tr w:rsidR="00156E9E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Биосфера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Pr="00D54994" w:rsidRDefault="00AD09A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существенные признаки биосферы; называть границы биосферы;;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приспособления живых организмов к среде обитания в разных природных зонах в Мировом океане с глубиной и географической широтой;;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густо и малозаселённых территорий мира;;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экологических проблем, связанных с биосферой;;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выбирать оптимальную форму представления географической информации;; находить и систематизировать информацию о состоянии окружающей среды своей местности (при выполнении практической работы № 1);;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географические вопросы как исследовательский инструмент познания; 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учебного исследования по установлению причинно-следственных связей изменения животного и растительного мира океана с глубиной и географической широтой;;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растительность, устанавливать связи между компонентами природы (при выполнении практической работы № 1);;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наблюдения и фиксировать и систематизировать их результаты;;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организацию совместной работы, распределять роли, принимать цель совместной деятельности;;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56E9E">
        <w:trPr>
          <w:trHeight w:hRule="exact" w:val="348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3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156E9E"/>
        </w:tc>
      </w:tr>
      <w:tr w:rsidR="00156E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Заключение</w:t>
            </w:r>
          </w:p>
        </w:tc>
      </w:tr>
      <w:tr w:rsidR="00156E9E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Заключение.</w:t>
            </w:r>
          </w:p>
          <w:p w:rsidR="00156E9E" w:rsidRDefault="00AD09A9">
            <w:pPr>
              <w:autoSpaceDE w:val="0"/>
              <w:autoSpaceDN w:val="0"/>
              <w:spacing w:before="20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территориальные комплексы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20.03.2023 17.04.2023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Pr="00D54994" w:rsidRDefault="00AD09A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взаимосвязи оболочек Земли;;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почвы разных природных зон по естественному плодородию;;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факторы, влияющие на образование почвы;;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взаимосвязи компонентов природно-территориального комплекса (при выполнении практической работы № 1);;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круговороты вещества на Земле;;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особо охраняемых территорий мира и России;;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природных объектов списка Всемирного наследия ЮНЕСКО;;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необходимости охраны природы; сохранения биоразнообразия планеты;;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извлекать информацию о выявления примеров путей решения экологических проблем из различных источников;;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156E9E">
        <w:trPr>
          <w:trHeight w:hRule="exact" w:val="348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156E9E"/>
        </w:tc>
      </w:tr>
      <w:tr w:rsidR="00156E9E">
        <w:trPr>
          <w:trHeight w:hRule="exact" w:val="348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156E9E"/>
        </w:tc>
      </w:tr>
      <w:tr w:rsidR="00156E9E">
        <w:trPr>
          <w:trHeight w:hRule="exact" w:val="712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Pr="00D54994" w:rsidRDefault="00AD09A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D54994">
              <w:rPr>
                <w:lang w:val="ru-RU"/>
              </w:rPr>
              <w:br/>
            </w:r>
            <w:r w:rsidRPr="00D5499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AD09A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6E9E" w:rsidRDefault="00156E9E"/>
        </w:tc>
      </w:tr>
    </w:tbl>
    <w:p w:rsidR="00156E9E" w:rsidRDefault="00156E9E">
      <w:pPr>
        <w:autoSpaceDE w:val="0"/>
        <w:autoSpaceDN w:val="0"/>
        <w:spacing w:after="0" w:line="14" w:lineRule="exact"/>
      </w:pPr>
    </w:p>
    <w:p w:rsidR="00156E9E" w:rsidRDefault="00156E9E">
      <w:pPr>
        <w:sectPr w:rsidR="00156E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6E9E" w:rsidRDefault="00156E9E">
      <w:pPr>
        <w:autoSpaceDE w:val="0"/>
        <w:autoSpaceDN w:val="0"/>
        <w:spacing w:after="78" w:line="220" w:lineRule="exact"/>
      </w:pPr>
    </w:p>
    <w:p w:rsidR="00156E9E" w:rsidRDefault="00AD09A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56E9E" w:rsidRDefault="00AD09A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56E9E" w:rsidRPr="00D54994" w:rsidRDefault="00AD09A9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6 класс/ Акционерное </w:t>
      </w:r>
      <w:proofErr w:type="spellStart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56E9E" w:rsidRPr="00D54994" w:rsidRDefault="00AD09A9">
      <w:pPr>
        <w:autoSpaceDE w:val="0"/>
        <w:autoSpaceDN w:val="0"/>
        <w:spacing w:before="262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56E9E" w:rsidRPr="00D54994" w:rsidRDefault="00AD09A9">
      <w:pPr>
        <w:autoSpaceDE w:val="0"/>
        <w:autoSpaceDN w:val="0"/>
        <w:spacing w:before="166" w:after="0" w:line="271" w:lineRule="auto"/>
        <w:ind w:right="6768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Учебно-методические рекомендации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Поурочные планы</w:t>
      </w:r>
    </w:p>
    <w:p w:rsidR="00156E9E" w:rsidRPr="00D54994" w:rsidRDefault="00AD09A9">
      <w:pPr>
        <w:autoSpaceDE w:val="0"/>
        <w:autoSpaceDN w:val="0"/>
        <w:spacing w:before="264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56E9E" w:rsidRPr="00D54994" w:rsidRDefault="00AD09A9">
      <w:pPr>
        <w:autoSpaceDE w:val="0"/>
        <w:autoSpaceDN w:val="0"/>
        <w:spacing w:before="166" w:after="0" w:line="271" w:lineRule="auto"/>
        <w:ind w:right="9504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ЯКЛАСС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</w:p>
    <w:p w:rsidR="00156E9E" w:rsidRPr="00D54994" w:rsidRDefault="00156E9E">
      <w:pPr>
        <w:rPr>
          <w:lang w:val="ru-RU"/>
        </w:rPr>
        <w:sectPr w:rsidR="00156E9E" w:rsidRPr="00D5499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6E9E" w:rsidRPr="00D54994" w:rsidRDefault="00156E9E">
      <w:pPr>
        <w:autoSpaceDE w:val="0"/>
        <w:autoSpaceDN w:val="0"/>
        <w:spacing w:after="78" w:line="220" w:lineRule="exact"/>
        <w:rPr>
          <w:lang w:val="ru-RU"/>
        </w:rPr>
      </w:pPr>
    </w:p>
    <w:p w:rsidR="00156E9E" w:rsidRPr="00D54994" w:rsidRDefault="00AD09A9">
      <w:pPr>
        <w:autoSpaceDE w:val="0"/>
        <w:autoSpaceDN w:val="0"/>
        <w:spacing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56E9E" w:rsidRPr="00D54994" w:rsidRDefault="00AD09A9">
      <w:pPr>
        <w:autoSpaceDE w:val="0"/>
        <w:autoSpaceDN w:val="0"/>
        <w:spacing w:before="346" w:after="0" w:line="230" w:lineRule="auto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56E9E" w:rsidRPr="00D54994" w:rsidRDefault="00AD09A9">
      <w:pPr>
        <w:autoSpaceDE w:val="0"/>
        <w:autoSpaceDN w:val="0"/>
        <w:spacing w:before="166" w:after="0"/>
        <w:ind w:right="7632"/>
        <w:rPr>
          <w:lang w:val="ru-RU"/>
        </w:rPr>
      </w:pP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 xml:space="preserve">Горные породы и минералы </w:t>
      </w:r>
      <w:r w:rsidRPr="00D54994">
        <w:rPr>
          <w:lang w:val="ru-RU"/>
        </w:rPr>
        <w:br/>
      </w:r>
      <w:r w:rsidRPr="00D54994">
        <w:rPr>
          <w:rFonts w:ascii="Times New Roman" w:eastAsia="Times New Roman" w:hAnsi="Times New Roman"/>
          <w:color w:val="000000"/>
          <w:sz w:val="24"/>
          <w:lang w:val="ru-RU"/>
        </w:rPr>
        <w:t>Компас</w:t>
      </w:r>
    </w:p>
    <w:p w:rsidR="00156E9E" w:rsidRPr="00D54994" w:rsidRDefault="00AD09A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D5499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56E9E" w:rsidRDefault="00AD09A9">
      <w:pPr>
        <w:autoSpaceDE w:val="0"/>
        <w:autoSpaceDN w:val="0"/>
        <w:spacing w:before="168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Интерактивная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Мультимедийный проектор. Компьютер</w:t>
      </w:r>
    </w:p>
    <w:p w:rsidR="00156E9E" w:rsidRDefault="00156E9E">
      <w:pPr>
        <w:sectPr w:rsidR="00156E9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9A9" w:rsidRDefault="00AD09A9"/>
    <w:sectPr w:rsidR="00AD09A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6E9E"/>
    <w:rsid w:val="0029639D"/>
    <w:rsid w:val="00326F90"/>
    <w:rsid w:val="004B2E7D"/>
    <w:rsid w:val="00AA1D8D"/>
    <w:rsid w:val="00AD09A9"/>
    <w:rsid w:val="00B47730"/>
    <w:rsid w:val="00CB0664"/>
    <w:rsid w:val="00D5499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79F24-6601-4CFE-8196-E436F05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4938</Words>
  <Characters>28147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School</cp:lastModifiedBy>
  <cp:revision>2</cp:revision>
  <dcterms:created xsi:type="dcterms:W3CDTF">2022-04-15T06:46:00Z</dcterms:created>
  <dcterms:modified xsi:type="dcterms:W3CDTF">2022-04-15T06:46:00Z</dcterms:modified>
</cp:coreProperties>
</file>