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E" w:rsidRDefault="003261BE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3261BE" w:rsidRDefault="00715B33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3261BE" w:rsidRDefault="00715B33">
      <w:pPr>
        <w:autoSpaceDE w:val="0"/>
        <w:autoSpaceDN w:val="0"/>
        <w:spacing w:before="670" w:after="0" w:line="230" w:lineRule="auto"/>
        <w:ind w:left="810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3261BE" w:rsidRDefault="00715B33">
      <w:pPr>
        <w:autoSpaceDE w:val="0"/>
        <w:autoSpaceDN w:val="0"/>
        <w:spacing w:before="670" w:after="0" w:line="230" w:lineRule="auto"/>
        <w:ind w:left="2232"/>
      </w:pPr>
      <w:r>
        <w:rPr>
          <w:rFonts w:ascii="Times New Roman" w:eastAsia="Times New Roman" w:hAnsi="Times New Roman"/>
          <w:color w:val="000000"/>
          <w:sz w:val="24"/>
        </w:rPr>
        <w:t>Управление образования АМС г.Владикавказ</w:t>
      </w:r>
    </w:p>
    <w:p w:rsidR="003261BE" w:rsidRDefault="00715B33">
      <w:pPr>
        <w:autoSpaceDE w:val="0"/>
        <w:autoSpaceDN w:val="0"/>
        <w:spacing w:before="2156" w:after="0" w:line="245" w:lineRule="auto"/>
        <w:ind w:left="6332" w:right="1872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УТВЕРЖДАЮ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3261BE" w:rsidRDefault="00715B33">
      <w:pPr>
        <w:autoSpaceDE w:val="0"/>
        <w:autoSpaceDN w:val="0"/>
        <w:spacing w:before="182" w:after="0" w:line="230" w:lineRule="auto"/>
        <w:ind w:right="40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Чараева М.А. )</w:t>
      </w:r>
    </w:p>
    <w:p w:rsidR="003261BE" w:rsidRDefault="00715B33">
      <w:pPr>
        <w:autoSpaceDE w:val="0"/>
        <w:autoSpaceDN w:val="0"/>
        <w:spacing w:before="182" w:after="0" w:line="230" w:lineRule="auto"/>
        <w:ind w:right="232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№_____________________</w:t>
      </w:r>
    </w:p>
    <w:p w:rsidR="003261BE" w:rsidRDefault="00715B33">
      <w:pPr>
        <w:autoSpaceDE w:val="0"/>
        <w:autoSpaceDN w:val="0"/>
        <w:spacing w:before="182" w:after="0" w:line="230" w:lineRule="auto"/>
        <w:ind w:right="15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от "____" </w:t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  20___ г.</w:t>
      </w:r>
    </w:p>
    <w:p w:rsidR="003261BE" w:rsidRDefault="00715B33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254512)</w:t>
      </w:r>
    </w:p>
    <w:p w:rsidR="003261BE" w:rsidRDefault="00715B33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3261BE" w:rsidRDefault="00715B33">
      <w:pPr>
        <w:autoSpaceDE w:val="0"/>
        <w:autoSpaceDN w:val="0"/>
        <w:spacing w:before="670" w:after="0" w:line="262" w:lineRule="auto"/>
        <w:ind w:left="2304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3261BE" w:rsidRDefault="00715B33">
      <w:pPr>
        <w:autoSpaceDE w:val="0"/>
        <w:autoSpaceDN w:val="0"/>
        <w:spacing w:before="2112" w:after="0" w:line="262" w:lineRule="auto"/>
        <w:ind w:left="7628" w:hanging="3060"/>
      </w:pPr>
      <w:r>
        <w:rPr>
          <w:rFonts w:ascii="Times New Roman" w:eastAsia="Times New Roman" w:hAnsi="Times New Roman"/>
          <w:color w:val="000000"/>
          <w:sz w:val="24"/>
        </w:rPr>
        <w:t>Составитель: Дзасохова Лариса Константиновна учитель географии</w:t>
      </w:r>
    </w:p>
    <w:p w:rsidR="003261BE" w:rsidRDefault="00715B33">
      <w:pPr>
        <w:autoSpaceDE w:val="0"/>
        <w:autoSpaceDN w:val="0"/>
        <w:spacing w:before="2830" w:after="0" w:line="230" w:lineRule="auto"/>
        <w:ind w:right="409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3261BE" w:rsidRDefault="003261BE">
      <w:pPr>
        <w:sectPr w:rsidR="003261BE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261BE" w:rsidRDefault="003261BE">
      <w:pPr>
        <w:sectPr w:rsidR="003261BE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126" w:line="220" w:lineRule="exact"/>
      </w:pPr>
    </w:p>
    <w:p w:rsidR="003261BE" w:rsidRDefault="00715B33">
      <w:pPr>
        <w:autoSpaceDE w:val="0"/>
        <w:autoSpaceDN w:val="0"/>
        <w:spacing w:after="0" w:line="283" w:lineRule="auto"/>
        <w:ind w:firstLine="148"/>
      </w:pPr>
      <w:r>
        <w:rPr>
          <w:rFonts w:ascii="Times New Roman" w:eastAsia="Times New Roman" w:hAnsi="Times New Roman"/>
          <w:color w:val="000000"/>
          <w:sz w:val="20"/>
        </w:rPr>
        <w:t xml:space="preserve">Рабочая программа по географии на уровне основного общего образования составлена на основе Требований к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 xml:space="preserve">результатам освоения основной образовательной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 xml:space="preserve">программы основного общего образования, представленных в Федеральном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государс</w:t>
      </w:r>
      <w:r>
        <w:rPr>
          <w:rFonts w:ascii="Times New Roman" w:eastAsia="Times New Roman" w:hAnsi="Times New Roman"/>
          <w:color w:val="000000"/>
          <w:sz w:val="20"/>
        </w:rPr>
        <w:t>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</w:t>
      </w:r>
      <w:r>
        <w:rPr>
          <w:rFonts w:ascii="Times New Roman" w:eastAsia="Times New Roman" w:hAnsi="Times New Roman"/>
          <w:color w:val="000000"/>
          <w:sz w:val="20"/>
        </w:rPr>
        <w:t>ем ФУМО от 02 06 2020 г ).</w:t>
      </w:r>
    </w:p>
    <w:p w:rsidR="003261BE" w:rsidRDefault="00715B33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ПОЯСНИТЕЛЬНАЯ ЗАПИСКА</w:t>
      </w:r>
    </w:p>
    <w:p w:rsidR="003261BE" w:rsidRDefault="00715B33">
      <w:pPr>
        <w:autoSpaceDE w:val="0"/>
        <w:autoSpaceDN w:val="0"/>
        <w:spacing w:before="286" w:after="0" w:line="281" w:lineRule="auto"/>
        <w:ind w:right="432" w:firstLine="148"/>
      </w:pPr>
      <w:r>
        <w:rPr>
          <w:rFonts w:ascii="Times New Roman" w:eastAsia="Times New Roman" w:hAnsi="Times New Roman"/>
          <w:color w:val="000000"/>
          <w:sz w:val="20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</w:t>
      </w:r>
      <w:r>
        <w:rPr>
          <w:rFonts w:ascii="Times New Roman" w:eastAsia="Times New Roman" w:hAnsi="Times New Roman"/>
          <w:color w:val="000000"/>
          <w:sz w:val="20"/>
        </w:rPr>
        <w:t>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3261BE" w:rsidRDefault="00715B33">
      <w:pPr>
        <w:autoSpaceDE w:val="0"/>
        <w:autoSpaceDN w:val="0"/>
        <w:spacing w:before="58" w:after="0"/>
        <w:ind w:right="432" w:firstLine="148"/>
      </w:pPr>
      <w:r>
        <w:rPr>
          <w:rFonts w:ascii="Times New Roman" w:eastAsia="Times New Roman" w:hAnsi="Times New Roman"/>
          <w:color w:val="000000"/>
          <w:sz w:val="20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</w:t>
      </w:r>
      <w:r>
        <w:rPr>
          <w:rFonts w:ascii="Times New Roman" w:eastAsia="Times New Roman" w:hAnsi="Times New Roman"/>
          <w:color w:val="000000"/>
          <w:sz w:val="20"/>
        </w:rPr>
        <w:t>ваний к результатам обучения географии, а также основных видов деятельности обучающихся.</w:t>
      </w:r>
    </w:p>
    <w:p w:rsidR="003261BE" w:rsidRDefault="00715B33">
      <w:pPr>
        <w:autoSpaceDE w:val="0"/>
        <w:autoSpaceDN w:val="0"/>
        <w:spacing w:before="216" w:after="0" w:line="233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ОБЩАЯ ХАРАКТЕРИСТИКА УЧЕБНОГО ПРЕДМЕТА «ГЕОГРАФИЯ»</w:t>
      </w:r>
    </w:p>
    <w:p w:rsidR="003261BE" w:rsidRDefault="00715B33">
      <w:pPr>
        <w:autoSpaceDE w:val="0"/>
        <w:autoSpaceDN w:val="0"/>
        <w:spacing w:before="136" w:after="0" w:line="281" w:lineRule="auto"/>
        <w:ind w:right="432" w:firstLine="148"/>
      </w:pPr>
      <w:r>
        <w:rPr>
          <w:rFonts w:ascii="Times New Roman" w:eastAsia="Times New Roman" w:hAnsi="Times New Roman"/>
          <w:color w:val="000000"/>
          <w:sz w:val="20"/>
        </w:rPr>
        <w:t xml:space="preserve">География в основной школе — предмет, формирующий у обу​чающихся систему комплексных социально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ориентированных знан</w:t>
      </w:r>
      <w:r>
        <w:rPr>
          <w:rFonts w:ascii="Times New Roman" w:eastAsia="Times New Roman" w:hAnsi="Times New Roman"/>
          <w:color w:val="000000"/>
          <w:sz w:val="20"/>
        </w:rPr>
        <w:t>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</w:t>
      </w:r>
      <w:r>
        <w:rPr>
          <w:rFonts w:ascii="Times New Roman" w:eastAsia="Times New Roman" w:hAnsi="Times New Roman"/>
          <w:color w:val="000000"/>
          <w:sz w:val="20"/>
        </w:rPr>
        <w:t>тва, географических подходах к устойчивому развитию территорий.</w:t>
      </w:r>
    </w:p>
    <w:p w:rsidR="003261BE" w:rsidRDefault="00715B33">
      <w:pPr>
        <w:autoSpaceDE w:val="0"/>
        <w:autoSpaceDN w:val="0"/>
        <w:spacing w:before="58" w:after="0" w:line="271" w:lineRule="auto"/>
        <w:ind w:right="576" w:firstLine="148"/>
      </w:pPr>
      <w:r>
        <w:rPr>
          <w:rFonts w:ascii="Times New Roman" w:eastAsia="Times New Roman" w:hAnsi="Times New Roman"/>
          <w:color w:val="000000"/>
          <w:sz w:val="20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</w:t>
      </w:r>
      <w:r>
        <w:rPr>
          <w:rFonts w:ascii="Times New Roman" w:eastAsia="Times New Roman" w:hAnsi="Times New Roman"/>
          <w:color w:val="000000"/>
          <w:sz w:val="20"/>
        </w:rPr>
        <w:t xml:space="preserve"> базовым звеном в системе непрерывного географического образования, основой для последующей уровневой дифференциации.</w:t>
      </w:r>
    </w:p>
    <w:p w:rsidR="003261BE" w:rsidRDefault="00715B33">
      <w:pPr>
        <w:autoSpaceDE w:val="0"/>
        <w:autoSpaceDN w:val="0"/>
        <w:spacing w:before="216" w:after="0" w:line="230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ЦЕЛИ ИЗУЧЕНИЯ УЧЕБНОГО ПРЕДМЕТА «ГЕОГРАФИЯ»</w:t>
      </w:r>
    </w:p>
    <w:p w:rsidR="003261BE" w:rsidRDefault="00715B33">
      <w:pPr>
        <w:tabs>
          <w:tab w:val="left" w:pos="148"/>
        </w:tabs>
        <w:autoSpaceDE w:val="0"/>
        <w:autoSpaceDN w:val="0"/>
        <w:spacing w:before="138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Изучение географии в общем образовании направлено на достижение следующих целей: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>1) воспита</w:t>
      </w:r>
      <w:r>
        <w:rPr>
          <w:rFonts w:ascii="Times New Roman" w:eastAsia="Times New Roman" w:hAnsi="Times New Roman"/>
          <w:color w:val="000000"/>
          <w:sz w:val="20"/>
        </w:rPr>
        <w:t xml:space="preserve">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>2) развитие познавательных интересов, интеллектуальных и твор</w:t>
      </w:r>
      <w:r>
        <w:rPr>
          <w:rFonts w:ascii="Times New Roman" w:eastAsia="Times New Roman" w:hAnsi="Times New Roman"/>
          <w:color w:val="000000"/>
          <w:sz w:val="20"/>
        </w:rPr>
        <w:t xml:space="preserve">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>3) воспитание экологической культуры, с</w:t>
      </w:r>
      <w:r>
        <w:rPr>
          <w:rFonts w:ascii="Times New Roman" w:eastAsia="Times New Roman" w:hAnsi="Times New Roman"/>
          <w:color w:val="000000"/>
          <w:sz w:val="20"/>
        </w:rPr>
        <w:t>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</w:t>
      </w:r>
      <w:r>
        <w:rPr>
          <w:rFonts w:ascii="Times New Roman" w:eastAsia="Times New Roman" w:hAnsi="Times New Roman"/>
          <w:color w:val="000000"/>
          <w:sz w:val="20"/>
        </w:rPr>
        <w:t xml:space="preserve">ионального использования природных ресурсов; </w:t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</w:t>
      </w:r>
      <w:r>
        <w:rPr>
          <w:rFonts w:ascii="Times New Roman" w:eastAsia="Times New Roman" w:hAnsi="Times New Roman"/>
          <w:color w:val="000000"/>
          <w:sz w:val="20"/>
        </w:rPr>
        <w:t xml:space="preserve">влений и процессов, жизненных ситуаций;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5) формирование комплекса практико-ориентированных гео- графических знаний и умений, необходимых для развития </w:t>
      </w:r>
      <w:r>
        <w:rPr>
          <w:rFonts w:ascii="Times New Roman" w:eastAsia="Times New Roman" w:hAnsi="Times New Roman"/>
          <w:color w:val="000000"/>
          <w:sz w:val="20"/>
        </w:rPr>
        <w:t xml:space="preserve">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полиэтничном и многоконфессиональном мире;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0"/>
        </w:rPr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261BE" w:rsidRDefault="00715B33">
      <w:pPr>
        <w:autoSpaceDE w:val="0"/>
        <w:autoSpaceDN w:val="0"/>
        <w:spacing w:before="216" w:after="0" w:line="233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МЕСТО УЧЕБНОГО ПРЕДМЕТА «ГЕОГРАФИЯ» В УЧЕБНОМ ПЛАНЕ</w:t>
      </w:r>
    </w:p>
    <w:p w:rsidR="003261BE" w:rsidRDefault="00715B33">
      <w:pPr>
        <w:tabs>
          <w:tab w:val="left" w:pos="148"/>
        </w:tabs>
        <w:autoSpaceDE w:val="0"/>
        <w:autoSpaceDN w:val="0"/>
        <w:spacing w:before="136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0"/>
        </w:rPr>
        <w:t>В системе об</w:t>
      </w:r>
      <w:r>
        <w:rPr>
          <w:rFonts w:ascii="Times New Roman" w:eastAsia="Times New Roman" w:hAnsi="Times New Roman"/>
          <w:color w:val="000000"/>
          <w:sz w:val="20"/>
        </w:rPr>
        <w:t>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261BE" w:rsidRDefault="00715B33">
      <w:pPr>
        <w:tabs>
          <w:tab w:val="left" w:pos="148"/>
        </w:tabs>
        <w:autoSpaceDE w:val="0"/>
        <w:autoSpaceDN w:val="0"/>
        <w:spacing w:before="58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Освоение содержания курса «География» в основной школе происходит с опорой на географические знания и умения, </w:t>
      </w:r>
      <w:r>
        <w:rPr>
          <w:rFonts w:ascii="Times New Roman" w:eastAsia="Times New Roman" w:hAnsi="Times New Roman"/>
          <w:color w:val="000000"/>
          <w:sz w:val="20"/>
        </w:rPr>
        <w:t>сформированные ранее в курсе «Окружающий мир».</w:t>
      </w:r>
    </w:p>
    <w:p w:rsidR="003261BE" w:rsidRDefault="00715B33">
      <w:pPr>
        <w:autoSpaceDE w:val="0"/>
        <w:autoSpaceDN w:val="0"/>
        <w:spacing w:before="58" w:after="0" w:line="230" w:lineRule="auto"/>
        <w:ind w:left="148"/>
      </w:pPr>
      <w:r>
        <w:rPr>
          <w:rFonts w:ascii="Times New Roman" w:eastAsia="Times New Roman" w:hAnsi="Times New Roman"/>
          <w:color w:val="000000"/>
          <w:sz w:val="20"/>
        </w:rPr>
        <w:t>Учебным планом на изучение географии отводится  один час в неделю в 5 классе, всего - 34  часа.</w:t>
      </w:r>
    </w:p>
    <w:p w:rsidR="003261BE" w:rsidRDefault="003261BE">
      <w:pPr>
        <w:sectPr w:rsidR="003261BE">
          <w:pgSz w:w="11900" w:h="16840"/>
          <w:pgMar w:top="344" w:right="550" w:bottom="638" w:left="650" w:header="720" w:footer="720" w:gutter="0"/>
          <w:cols w:space="720" w:equalWidth="0">
            <w:col w:w="10700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78" w:line="220" w:lineRule="exact"/>
      </w:pPr>
    </w:p>
    <w:p w:rsidR="003261BE" w:rsidRDefault="00715B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3261BE" w:rsidRDefault="00715B3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1. Географическое изучение Земли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Введение</w:t>
      </w:r>
      <w:r>
        <w:rPr>
          <w:rFonts w:ascii="Times New Roman" w:eastAsia="Times New Roman" w:hAnsi="Times New Roman"/>
          <w:color w:val="000000"/>
          <w:sz w:val="24"/>
        </w:rPr>
        <w:t xml:space="preserve">. География — наука о планете Земля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3261BE" w:rsidRDefault="00715B33">
      <w:pPr>
        <w:tabs>
          <w:tab w:val="left" w:pos="180"/>
        </w:tabs>
        <w:autoSpaceDE w:val="0"/>
        <w:autoSpaceDN w:val="0"/>
        <w:spacing w:before="192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Тема 1. История географических открытий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Представления о мире в древности (Древний Китай, Древний Египет, Древняя Греция, Древний </w:t>
      </w:r>
      <w:r>
        <w:rPr>
          <w:rFonts w:ascii="Times New Roman" w:eastAsia="Times New Roman" w:hAnsi="Times New Roman"/>
          <w:color w:val="000000"/>
          <w:sz w:val="24"/>
        </w:rPr>
        <w:t>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География в эпоху Средневековья: путешествия и открытия викингов, древних арабов, русских землепроходцев</w:t>
      </w:r>
      <w:r>
        <w:rPr>
          <w:rFonts w:ascii="Times New Roman" w:eastAsia="Times New Roman" w:hAnsi="Times New Roman"/>
          <w:color w:val="000000"/>
          <w:sz w:val="24"/>
        </w:rPr>
        <w:t>. Путешествия М. Поло и А. Никитина.</w:t>
      </w:r>
    </w:p>
    <w:p w:rsidR="003261BE" w:rsidRDefault="00715B33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</w:t>
      </w:r>
      <w:r>
        <w:rPr>
          <w:rFonts w:ascii="Times New Roman" w:eastAsia="Times New Roman" w:hAnsi="Times New Roman"/>
          <w:color w:val="000000"/>
          <w:sz w:val="24"/>
        </w:rPr>
        <w:t>похи Великих географических открытий.</w:t>
      </w:r>
    </w:p>
    <w:p w:rsidR="003261BE" w:rsidRDefault="00715B33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</w:t>
      </w:r>
      <w:r>
        <w:rPr>
          <w:rFonts w:ascii="Times New Roman" w:eastAsia="Times New Roman" w:hAnsi="Times New Roman"/>
          <w:color w:val="000000"/>
          <w:sz w:val="24"/>
        </w:rPr>
        <w:t>ена, М. П. Лазарева — открытие Антарктиды).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261BE" w:rsidRDefault="00715B33">
      <w:pPr>
        <w:autoSpaceDE w:val="0"/>
        <w:autoSpaceDN w:val="0"/>
        <w:spacing w:before="70" w:after="0" w:line="262" w:lineRule="auto"/>
        <w:ind w:left="180" w:right="100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1. Обозначение на контурной карте </w:t>
      </w:r>
      <w:r>
        <w:rPr>
          <w:rFonts w:ascii="Times New Roman" w:eastAsia="Times New Roman" w:hAnsi="Times New Roman"/>
          <w:color w:val="000000"/>
          <w:sz w:val="24"/>
        </w:rPr>
        <w:t>географических объектов, открытых в разные периоды.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2. Сравнение карт Эратосфена, Птолемея и современных карт по предложенным учителем вопросам.</w:t>
      </w:r>
    </w:p>
    <w:p w:rsidR="003261BE" w:rsidRDefault="00715B3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2. Изображения земной поверхности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Тема 1. Планы местности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Виды изображения земной поверхности. Пла</w:t>
      </w:r>
      <w:r>
        <w:rPr>
          <w:rFonts w:ascii="Times New Roman" w:eastAsia="Times New Roman" w:hAnsi="Times New Roman"/>
          <w:color w:val="000000"/>
          <w:sz w:val="24"/>
        </w:rPr>
        <w:t>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</w:t>
      </w:r>
      <w:r>
        <w:rPr>
          <w:rFonts w:ascii="Times New Roman" w:eastAsia="Times New Roman" w:hAnsi="Times New Roman"/>
          <w:color w:val="000000"/>
          <w:sz w:val="24"/>
        </w:rPr>
        <w:t>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261BE" w:rsidRDefault="00715B33">
      <w:pPr>
        <w:autoSpaceDE w:val="0"/>
        <w:autoSpaceDN w:val="0"/>
        <w:spacing w:before="70" w:after="0" w:line="262" w:lineRule="auto"/>
        <w:ind w:left="180" w:right="38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. Определение направлений и расстояний по плану мест​ности.</w:t>
      </w:r>
    </w:p>
    <w:p w:rsidR="003261BE" w:rsidRDefault="00715B3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2. Составление описания маршрута по плану местности.</w:t>
      </w:r>
    </w:p>
    <w:p w:rsidR="003261BE" w:rsidRDefault="00715B33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Тема 2. Географические карты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Различия глобуса и географических карт. Способы перехода от сферической поверхности глобуса к плоскости географ</w:t>
      </w:r>
      <w:r>
        <w:rPr>
          <w:rFonts w:ascii="Times New Roman" w:eastAsia="Times New Roman" w:hAnsi="Times New Roman"/>
          <w:color w:val="000000"/>
          <w:sz w:val="24"/>
        </w:rPr>
        <w:t>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261BE" w:rsidRDefault="00715B3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Искажени</w:t>
      </w:r>
      <w:r>
        <w:rPr>
          <w:rFonts w:ascii="Times New Roman" w:eastAsia="Times New Roman" w:hAnsi="Times New Roman"/>
          <w:color w:val="000000"/>
          <w:sz w:val="24"/>
        </w:rPr>
        <w:t>я на карте. Линии градусной сети на картах. Определение расстояний с помощью</w:t>
      </w:r>
    </w:p>
    <w:p w:rsidR="003261BE" w:rsidRDefault="003261BE">
      <w:pPr>
        <w:sectPr w:rsidR="003261B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6" w:line="220" w:lineRule="exact"/>
      </w:pPr>
    </w:p>
    <w:p w:rsidR="003261BE" w:rsidRDefault="00715B33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</w:t>
      </w:r>
      <w:r>
        <w:rPr>
          <w:rFonts w:ascii="Times New Roman" w:eastAsia="Times New Roman" w:hAnsi="Times New Roman"/>
          <w:color w:val="000000"/>
          <w:sz w:val="24"/>
        </w:rPr>
        <w:t>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3261BE" w:rsidRDefault="00715B33">
      <w:pPr>
        <w:autoSpaceDE w:val="0"/>
        <w:autoSpaceDN w:val="0"/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Сходство и различие плана местности и географической карты. Профессия картограф. Система космической навигации. </w:t>
      </w:r>
      <w:r>
        <w:rPr>
          <w:rFonts w:ascii="Times New Roman" w:eastAsia="Times New Roman" w:hAnsi="Times New Roman"/>
          <w:color w:val="000000"/>
          <w:sz w:val="24"/>
        </w:rPr>
        <w:t>Геоинформационные системы.</w:t>
      </w:r>
    </w:p>
    <w:p w:rsidR="003261BE" w:rsidRDefault="00715B33">
      <w:pPr>
        <w:autoSpaceDE w:val="0"/>
        <w:autoSpaceDN w:val="0"/>
        <w:spacing w:before="70" w:after="0" w:line="262" w:lineRule="auto"/>
        <w:ind w:left="180" w:right="37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1. Определение направлений и расстояний по карте полушарий.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3261BE" w:rsidRDefault="00715B33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3. Земля — планета Солнечной системы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261BE" w:rsidRDefault="00715B33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Движения Земли. Земная ось и географические полюсы. Гео- графические следствия движения Земли вокруг С</w:t>
      </w:r>
      <w:r>
        <w:rPr>
          <w:rFonts w:ascii="Times New Roman" w:eastAsia="Times New Roman" w:hAnsi="Times New Roman"/>
          <w:color w:val="000000"/>
          <w:sz w:val="24"/>
        </w:rPr>
        <w:t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</w:t>
      </w:r>
      <w:r>
        <w:rPr>
          <w:rFonts w:ascii="Times New Roman" w:eastAsia="Times New Roman" w:hAnsi="Times New Roman"/>
          <w:color w:val="000000"/>
          <w:sz w:val="24"/>
        </w:rPr>
        <w:t xml:space="preserve"> оси. Смена дня и ночи на Земле.</w:t>
      </w:r>
    </w:p>
    <w:p w:rsidR="003261BE" w:rsidRDefault="00715B3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Влияние Космоса на Землю и жизнь людей.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</w:t>
      </w:r>
      <w:r>
        <w:rPr>
          <w:rFonts w:ascii="Times New Roman" w:eastAsia="Times New Roman" w:hAnsi="Times New Roman"/>
          <w:color w:val="000000"/>
          <w:sz w:val="24"/>
        </w:rPr>
        <w:t>и России.</w:t>
      </w:r>
    </w:p>
    <w:p w:rsidR="003261BE" w:rsidRDefault="00715B33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4. Оболочки Земли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Тема 1. Литосфера — каменная оболочка Земли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</w:t>
      </w:r>
      <w:r>
        <w:rPr>
          <w:rFonts w:ascii="Times New Roman" w:eastAsia="Times New Roman" w:hAnsi="Times New Roman"/>
          <w:color w:val="000000"/>
          <w:sz w:val="24"/>
        </w:rPr>
        <w:t>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261BE" w:rsidRDefault="00715B33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 w:rsidR="003261BE" w:rsidRDefault="00715B33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Образование вулканов и причины</w:t>
      </w:r>
      <w:r>
        <w:rPr>
          <w:rFonts w:ascii="Times New Roman" w:eastAsia="Times New Roman" w:hAnsi="Times New Roman"/>
          <w:color w:val="000000"/>
          <w:sz w:val="24"/>
        </w:rPr>
        <w:t xml:space="preserve"> землетрясений. Шкалы измерения силы и интенсивности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</w:t>
      </w:r>
      <w:r>
        <w:rPr>
          <w:rFonts w:ascii="Times New Roman" w:eastAsia="Times New Roman" w:hAnsi="Times New Roman"/>
          <w:color w:val="000000"/>
          <w:sz w:val="24"/>
        </w:rPr>
        <w:t>рование рельефа земной поверхности как результат действия внутренних и внешних сил.</w:t>
      </w:r>
    </w:p>
    <w:p w:rsidR="003261BE" w:rsidRDefault="00715B33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</w:t>
      </w:r>
      <w:r>
        <w:rPr>
          <w:rFonts w:ascii="Times New Roman" w:eastAsia="Times New Roman" w:hAnsi="Times New Roman"/>
          <w:color w:val="000000"/>
          <w:sz w:val="24"/>
        </w:rPr>
        <w:t>шие горные системы мира. Разнообразие равнин по высоте. Формы равнинного рельефа, крупнейшие по площади равнины мира.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</w:t>
      </w:r>
      <w:r>
        <w:rPr>
          <w:rFonts w:ascii="Times New Roman" w:eastAsia="Times New Roman" w:hAnsi="Times New Roman"/>
          <w:color w:val="000000"/>
          <w:sz w:val="24"/>
        </w:rPr>
        <w:t xml:space="preserve"> ней экологические проблемы.</w:t>
      </w:r>
    </w:p>
    <w:p w:rsidR="003261BE" w:rsidRDefault="00715B3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261BE" w:rsidRDefault="00715B33">
      <w:pPr>
        <w:autoSpaceDE w:val="0"/>
        <w:autoSpaceDN w:val="0"/>
        <w:spacing w:before="70" w:after="0" w:line="262" w:lineRule="auto"/>
        <w:ind w:left="180" w:right="37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1. Описание горной системы или равнины по физической </w:t>
      </w:r>
      <w:r>
        <w:rPr>
          <w:rFonts w:ascii="Times New Roman" w:eastAsia="Times New Roman" w:hAnsi="Times New Roman"/>
          <w:color w:val="000000"/>
          <w:sz w:val="24"/>
        </w:rPr>
        <w:t>карте.</w:t>
      </w:r>
    </w:p>
    <w:p w:rsidR="003261BE" w:rsidRDefault="00715B33">
      <w:pPr>
        <w:autoSpaceDE w:val="0"/>
        <w:autoSpaceDN w:val="0"/>
        <w:spacing w:before="190" w:after="0" w:line="262" w:lineRule="auto"/>
        <w:ind w:left="180" w:right="38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Заключение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Практикум «Сезонные изменения в природе своей местности»</w:t>
      </w:r>
    </w:p>
    <w:p w:rsidR="003261BE" w:rsidRDefault="003261BE">
      <w:pPr>
        <w:sectPr w:rsidR="003261BE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78" w:line="220" w:lineRule="exact"/>
      </w:pPr>
    </w:p>
    <w:p w:rsidR="003261BE" w:rsidRDefault="00715B33">
      <w:pPr>
        <w:tabs>
          <w:tab w:val="left" w:pos="180"/>
        </w:tabs>
        <w:autoSpaceDE w:val="0"/>
        <w:autoSpaceDN w:val="0"/>
        <w:spacing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</w:t>
      </w:r>
      <w:r>
        <w:rPr>
          <w:rFonts w:ascii="Times New Roman" w:eastAsia="Times New Roman" w:hAnsi="Times New Roman"/>
          <w:color w:val="000000"/>
          <w:sz w:val="24"/>
        </w:rPr>
        <w:t>ивотного мира.</w:t>
      </w:r>
    </w:p>
    <w:p w:rsidR="003261BE" w:rsidRDefault="00715B33">
      <w:pPr>
        <w:autoSpaceDE w:val="0"/>
        <w:autoSpaceDN w:val="0"/>
        <w:spacing w:before="70" w:after="0" w:line="262" w:lineRule="auto"/>
        <w:ind w:left="180"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1. Анализ результатов фенологических наблюдений и наблюдений за погодой.</w:t>
      </w:r>
    </w:p>
    <w:p w:rsidR="003261BE" w:rsidRDefault="003261BE">
      <w:pPr>
        <w:sectPr w:rsidR="003261BE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78" w:line="220" w:lineRule="exact"/>
      </w:pPr>
    </w:p>
    <w:p w:rsidR="003261BE" w:rsidRDefault="00715B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3261BE" w:rsidRDefault="00715B3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3261BE" w:rsidRDefault="00715B33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</w:t>
      </w:r>
      <w:r>
        <w:rPr>
          <w:rFonts w:ascii="Times New Roman" w:eastAsia="Times New Roman" w:hAnsi="Times New Roman"/>
          <w:color w:val="000000"/>
          <w:sz w:val="24"/>
        </w:rPr>
        <w:t>ных направлений воспитательной деятельности, в том числе в части:</w:t>
      </w:r>
    </w:p>
    <w:p w:rsidR="003261BE" w:rsidRDefault="00715B33">
      <w:pPr>
        <w:autoSpaceDE w:val="0"/>
        <w:autoSpaceDN w:val="0"/>
        <w:spacing w:before="190" w:after="0" w:line="283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осознание российской гражданской идентичности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поликультурном и многоконфессиональном обществе; проявление интереса к познанию природы, населения, хозяйства Рос</w:t>
      </w:r>
      <w:r>
        <w:rPr>
          <w:rFonts w:ascii="Times New Roman" w:eastAsia="Times New Roman" w:hAnsi="Times New Roman"/>
          <w:color w:val="000000"/>
          <w:sz w:val="24"/>
        </w:rPr>
        <w:t xml:space="preserve">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историческому и природному наследию и объектам природного и культурного наследия человечества, традициям </w:t>
      </w:r>
      <w:r>
        <w:rPr>
          <w:rFonts w:ascii="Times New Roman" w:eastAsia="Times New Roman" w:hAnsi="Times New Roman"/>
          <w:color w:val="000000"/>
          <w:sz w:val="24"/>
        </w:rPr>
        <w:t>разных народов, проживающих в родной стране; уважение к символам России, своего края.</w:t>
      </w:r>
    </w:p>
    <w:p w:rsidR="003261BE" w:rsidRDefault="00715B33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Гражданского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</w:t>
      </w:r>
      <w:r>
        <w:rPr>
          <w:rFonts w:ascii="Times New Roman" w:eastAsia="Times New Roman" w:hAnsi="Times New Roman"/>
          <w:color w:val="000000"/>
          <w:sz w:val="24"/>
        </w:rPr>
        <w:t>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</w:t>
      </w:r>
      <w:r>
        <w:rPr>
          <w:rFonts w:ascii="Times New Roman" w:eastAsia="Times New Roman" w:hAnsi="Times New Roman"/>
          <w:color w:val="000000"/>
          <w:sz w:val="24"/>
        </w:rPr>
        <w:t>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</w:t>
      </w:r>
      <w:r>
        <w:rPr>
          <w:rFonts w:ascii="Times New Roman" w:eastAsia="Times New Roman" w:hAnsi="Times New Roman"/>
          <w:color w:val="000000"/>
          <w:sz w:val="24"/>
        </w:rPr>
        <w:t>иманию и взаимопомощи, готовность к участию в гуманитарной деятельности («экологический патруль», волонтёрство).</w:t>
      </w:r>
    </w:p>
    <w:p w:rsidR="003261BE" w:rsidRDefault="00715B33">
      <w:pPr>
        <w:autoSpaceDE w:val="0"/>
        <w:autoSpaceDN w:val="0"/>
        <w:spacing w:before="190" w:after="0" w:line="281" w:lineRule="auto"/>
        <w:ind w:right="144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ориентация на моральные ценности и нормы в ситуациях нравственного выбора; готовность оценивать своё поведени</w:t>
      </w:r>
      <w:r>
        <w:rPr>
          <w:rFonts w:ascii="Times New Roman" w:eastAsia="Times New Roman" w:hAnsi="Times New Roman"/>
          <w:color w:val="000000"/>
          <w:sz w:val="24"/>
        </w:rPr>
        <w:t>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</w:t>
      </w:r>
      <w:r>
        <w:rPr>
          <w:rFonts w:ascii="Times New Roman" w:eastAsia="Times New Roman" w:hAnsi="Times New Roman"/>
          <w:color w:val="000000"/>
          <w:sz w:val="24"/>
        </w:rPr>
        <w:t>ти и принятые в российском обществе правила и нормы поведения с учётом осознания последствий для окружающей среды.</w:t>
      </w:r>
    </w:p>
    <w:p w:rsidR="003261BE" w:rsidRDefault="00715B33">
      <w:pPr>
        <w:autoSpaceDE w:val="0"/>
        <w:autoSpaceDN w:val="0"/>
        <w:spacing w:before="192" w:after="0"/>
        <w:ind w:right="432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</w:t>
      </w:r>
      <w:r>
        <w:rPr>
          <w:rFonts w:ascii="Times New Roman" w:eastAsia="Times New Roman" w:hAnsi="Times New Roman"/>
          <w:color w:val="000000"/>
          <w:sz w:val="24"/>
        </w:rPr>
        <w:t>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261BE" w:rsidRDefault="00715B33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/>
          <w:color w:val="000000"/>
          <w:sz w:val="24"/>
        </w:rPr>
        <w:t>: ориентация в деятельности на современную систему научны</w:t>
      </w:r>
      <w:r>
        <w:rPr>
          <w:rFonts w:ascii="Times New Roman" w:eastAsia="Times New Roman" w:hAnsi="Times New Roman"/>
          <w:color w:val="000000"/>
          <w:sz w:val="24"/>
        </w:rPr>
        <w:t>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</w:t>
      </w:r>
      <w:r>
        <w:rPr>
          <w:rFonts w:ascii="Times New Roman" w:eastAsia="Times New Roman" w:hAnsi="Times New Roman"/>
          <w:color w:val="000000"/>
          <w:sz w:val="24"/>
        </w:rPr>
        <w:t>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</w:t>
      </w:r>
      <w:r>
        <w:rPr>
          <w:rFonts w:ascii="Times New Roman" w:eastAsia="Times New Roman" w:hAnsi="Times New Roman"/>
          <w:color w:val="000000"/>
          <w:sz w:val="24"/>
        </w:rPr>
        <w:t>идуального и коллективного благополучия.</w:t>
      </w:r>
    </w:p>
    <w:p w:rsidR="003261BE" w:rsidRDefault="00715B33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/>
          <w:color w:val="000000"/>
          <w:sz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</w:t>
      </w:r>
      <w:r>
        <w:rPr>
          <w:rFonts w:ascii="Times New Roman" w:eastAsia="Times New Roman" w:hAnsi="Times New Roman"/>
          <w:color w:val="000000"/>
          <w:sz w:val="24"/>
        </w:rPr>
        <w:t>соблюдение гигиенических правил, сбалансированный режим</w:t>
      </w:r>
    </w:p>
    <w:p w:rsidR="003261BE" w:rsidRDefault="003261BE">
      <w:pPr>
        <w:sectPr w:rsidR="003261B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6" w:line="220" w:lineRule="exact"/>
      </w:pPr>
    </w:p>
    <w:p w:rsidR="003261BE" w:rsidRDefault="00715B33">
      <w:pPr>
        <w:autoSpaceDE w:val="0"/>
        <w:autoSpaceDN w:val="0"/>
        <w:spacing w:after="0" w:line="283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</w:t>
      </w:r>
      <w:r>
        <w:rPr>
          <w:rFonts w:ascii="Times New Roman" w:eastAsia="Times New Roman" w:hAnsi="Times New Roman"/>
          <w:color w:val="000000"/>
          <w:sz w:val="24"/>
        </w:rPr>
        <w:t>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</w:t>
      </w:r>
      <w:r>
        <w:rPr>
          <w:rFonts w:ascii="Times New Roman" w:eastAsia="Times New Roman" w:hAnsi="Times New Roman"/>
          <w:color w:val="000000"/>
          <w:sz w:val="24"/>
        </w:rPr>
        <w:t>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261BE" w:rsidRDefault="00715B33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Трудового воспитания: </w:t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</w:t>
      </w:r>
      <w:r>
        <w:rPr>
          <w:rFonts w:ascii="Times New Roman" w:eastAsia="Times New Roman" w:hAnsi="Times New Roman"/>
          <w:color w:val="000000"/>
          <w:sz w:val="24"/>
        </w:rPr>
        <w:t>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</w:t>
      </w:r>
      <w:r>
        <w:rPr>
          <w:rFonts w:ascii="Times New Roman" w:eastAsia="Times New Roman" w:hAnsi="Times New Roman"/>
          <w:color w:val="000000"/>
          <w:sz w:val="24"/>
        </w:rPr>
        <w:t>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</w:t>
      </w:r>
      <w:r>
        <w:rPr>
          <w:rFonts w:ascii="Times New Roman" w:eastAsia="Times New Roman" w:hAnsi="Times New Roman"/>
          <w:color w:val="000000"/>
          <w:sz w:val="24"/>
        </w:rPr>
        <w:t>й траектории образования и жизненных планов с учётом личных и общественных интересов и потребностей.</w:t>
      </w:r>
    </w:p>
    <w:p w:rsidR="003261BE" w:rsidRDefault="00715B33">
      <w:pPr>
        <w:autoSpaceDE w:val="0"/>
        <w:autoSpaceDN w:val="0"/>
        <w:spacing w:before="190" w:after="0" w:line="281" w:lineRule="auto"/>
        <w:ind w:right="144" w:firstLine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</w:t>
      </w:r>
      <w:r>
        <w:rPr>
          <w:rFonts w:ascii="Times New Roman" w:eastAsia="Times New Roman" w:hAnsi="Times New Roman"/>
          <w:color w:val="000000"/>
          <w:sz w:val="24"/>
        </w:rPr>
        <w:t>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</w:t>
      </w:r>
      <w:r>
        <w:rPr>
          <w:rFonts w:ascii="Times New Roman" w:eastAsia="Times New Roman" w:hAnsi="Times New Roman"/>
          <w:color w:val="000000"/>
          <w:sz w:val="24"/>
        </w:rPr>
        <w:t>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261BE" w:rsidRDefault="00715B3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3261BE" w:rsidRDefault="00715B33">
      <w:pPr>
        <w:autoSpaceDE w:val="0"/>
        <w:autoSpaceDN w:val="0"/>
        <w:spacing w:before="166" w:after="0"/>
      </w:pPr>
      <w:r>
        <w:rPr>
          <w:rFonts w:ascii="Times New Roman" w:eastAsia="Times New Roman" w:hAnsi="Times New Roman"/>
          <w:color w:val="000000"/>
          <w:sz w:val="24"/>
        </w:rPr>
        <w:t xml:space="preserve">Изучение географии в основной школе способствует достижению метапредметных результатов, в том числе: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Овладению универсальными познавательными действиями: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</w:t>
      </w:r>
    </w:p>
    <w:p w:rsidR="003261BE" w:rsidRDefault="00715B33">
      <w:pPr>
        <w:autoSpaceDE w:val="0"/>
        <w:autoSpaceDN w:val="0"/>
        <w:spacing w:before="17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Выявлять и характеризовать существенные признаки географических объектов, процессов и явлений;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устанавливать существенный признак классификации географических объектов, проце</w:t>
      </w:r>
      <w:r>
        <w:rPr>
          <w:rFonts w:ascii="Times New Roman" w:eastAsia="Times New Roman" w:hAnsi="Times New Roman"/>
          <w:color w:val="000000"/>
          <w:sz w:val="24"/>
        </w:rPr>
        <w:t>ссов и явлений, основания для их сравнения;</w:t>
      </w:r>
    </w:p>
    <w:p w:rsidR="003261BE" w:rsidRDefault="00715B33">
      <w:pPr>
        <w:autoSpaceDE w:val="0"/>
        <w:autoSpaceDN w:val="0"/>
        <w:spacing w:before="192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выявлять дефициты географической информации, данных, необходимых для решения постав</w:t>
      </w:r>
      <w:r>
        <w:rPr>
          <w:rFonts w:ascii="Times New Roman" w:eastAsia="Times New Roman" w:hAnsi="Times New Roman"/>
          <w:color w:val="000000"/>
          <w:sz w:val="24"/>
        </w:rPr>
        <w:t>ленной задачи;</w:t>
      </w:r>
    </w:p>
    <w:p w:rsidR="003261BE" w:rsidRDefault="00715B33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</w:t>
      </w:r>
      <w:r>
        <w:rPr>
          <w:rFonts w:ascii="Times New Roman" w:eastAsia="Times New Roman" w:hAnsi="Times New Roman"/>
          <w:color w:val="000000"/>
          <w:sz w:val="24"/>
        </w:rPr>
        <w:t>ческих объектов, процессов и явлений;</w:t>
      </w:r>
    </w:p>
    <w:p w:rsidR="003261BE" w:rsidRDefault="00715B33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61BE" w:rsidRDefault="00715B33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</w:t>
      </w:r>
      <w:r>
        <w:rPr>
          <w:rFonts w:ascii="Times New Roman" w:eastAsia="Times New Roman" w:hAnsi="Times New Roman"/>
          <w:b/>
          <w:color w:val="000000"/>
          <w:sz w:val="24"/>
        </w:rPr>
        <w:t>ия</w:t>
      </w:r>
    </w:p>
    <w:p w:rsidR="003261BE" w:rsidRDefault="003261BE">
      <w:pPr>
        <w:sectPr w:rsidR="003261BE">
          <w:pgSz w:w="11900" w:h="16840"/>
          <w:pgMar w:top="286" w:right="706" w:bottom="43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108" w:line="220" w:lineRule="exact"/>
      </w:pPr>
    </w:p>
    <w:p w:rsidR="003261BE" w:rsidRDefault="00715B33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Использовать географические вопросы как исследовательский инструмент познания;</w:t>
      </w:r>
    </w:p>
    <w:p w:rsidR="003261BE" w:rsidRDefault="00715B33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формулировать географические вопросы, фиксирующие разрыв между реальным и желательным состоянием ситуации, объекта, и </w:t>
      </w:r>
      <w:r>
        <w:rPr>
          <w:rFonts w:ascii="Times New Roman" w:eastAsia="Times New Roman" w:hAnsi="Times New Roman"/>
          <w:color w:val="000000"/>
          <w:sz w:val="24"/>
        </w:rPr>
        <w:t>самостоятельно устанавливать искомое и данное;</w:t>
      </w:r>
    </w:p>
    <w:p w:rsidR="003261BE" w:rsidRDefault="00715B33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формировать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аргументировать свою позицию, мнение по географическим аспектам различных вопросов и проблем;</w:t>
      </w:r>
    </w:p>
    <w:p w:rsidR="003261BE" w:rsidRDefault="00715B33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проводить по плану несложное географиче</w:t>
      </w:r>
      <w:r>
        <w:rPr>
          <w:rFonts w:ascii="Times New Roman" w:eastAsia="Times New Roman" w:hAnsi="Times New Roman"/>
          <w:color w:val="000000"/>
          <w:sz w:val="24"/>
        </w:rPr>
        <w:t>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261BE" w:rsidRDefault="00715B33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оценивать достоверность информац</w:t>
      </w:r>
      <w:r>
        <w:rPr>
          <w:rFonts w:ascii="Times New Roman" w:eastAsia="Times New Roman" w:hAnsi="Times New Roman"/>
          <w:color w:val="000000"/>
          <w:sz w:val="24"/>
        </w:rPr>
        <w:t>ии, полученной в ходе гео​графического исследования;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261BE" w:rsidRDefault="00715B33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</w:t>
      </w:r>
      <w:r>
        <w:rPr>
          <w:rFonts w:ascii="Times New Roman" w:eastAsia="Times New Roman" w:hAnsi="Times New Roman"/>
          <w:color w:val="000000"/>
          <w:sz w:val="24"/>
        </w:rPr>
        <w:t xml:space="preserve">итие географических объектов, процессов и явлений, событий и их последствия в аналогичных или сходных ситуациях, а также выдвигать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предположения об их развитии в изменяющихся условиях окружающей среды.</w:t>
      </w:r>
    </w:p>
    <w:p w:rsidR="003261BE" w:rsidRDefault="00715B33">
      <w:pPr>
        <w:autoSpaceDE w:val="0"/>
        <w:autoSpaceDN w:val="0"/>
        <w:spacing w:before="51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</w:t>
      </w:r>
    </w:p>
    <w:p w:rsidR="003261BE" w:rsidRDefault="00715B33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Применять различные методы, инст</w:t>
      </w:r>
      <w:r>
        <w:rPr>
          <w:rFonts w:ascii="Times New Roman" w:eastAsia="Times New Roman" w:hAnsi="Times New Roman"/>
          <w:color w:val="000000"/>
          <w:sz w:val="24"/>
        </w:rPr>
        <w:t>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выбирать, анализировать и интерпретировать географическую информацию различных видов и форм предс</w:t>
      </w:r>
      <w:r>
        <w:rPr>
          <w:rFonts w:ascii="Times New Roman" w:eastAsia="Times New Roman" w:hAnsi="Times New Roman"/>
          <w:color w:val="000000"/>
          <w:sz w:val="24"/>
        </w:rPr>
        <w:t>тавления;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261BE" w:rsidRDefault="00715B33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географической информации;</w:t>
      </w:r>
    </w:p>
    <w:p w:rsidR="003261BE" w:rsidRDefault="00715B33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261BE" w:rsidRDefault="00715B33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систематизировать географическую информацию в разных формах.</w:t>
      </w:r>
    </w:p>
    <w:p w:rsidR="003261BE" w:rsidRDefault="00715B33">
      <w:pPr>
        <w:autoSpaceDE w:val="0"/>
        <w:autoSpaceDN w:val="0"/>
        <w:spacing w:before="514" w:after="0" w:line="262" w:lineRule="auto"/>
        <w:ind w:right="3456"/>
      </w:pPr>
      <w:r>
        <w:rPr>
          <w:rFonts w:ascii="Times New Roman" w:eastAsia="Times New Roman" w:hAnsi="Times New Roman"/>
          <w:b/>
          <w:color w:val="000000"/>
          <w:sz w:val="24"/>
        </w:rPr>
        <w:t>Овладению универсальными коммуникативными действиями: Общение</w:t>
      </w:r>
    </w:p>
    <w:p w:rsidR="003261BE" w:rsidRDefault="00715B33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</w:rPr>
        <w:t xml:space="preserve"> суждения, выражать свою точку зрения по географическим аспектам различных вопросов в устных и письменных текстах;</w:t>
      </w:r>
    </w:p>
    <w:p w:rsidR="003261BE" w:rsidRDefault="00715B33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</w:t>
      </w:r>
      <w:r>
        <w:rPr>
          <w:rFonts w:ascii="Times New Roman" w:eastAsia="Times New Roman" w:hAnsi="Times New Roman"/>
          <w:color w:val="000000"/>
          <w:sz w:val="24"/>
        </w:rPr>
        <w:t>лагожелательности общения;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261BE" w:rsidRDefault="00715B33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публично представлять результаты выполненного исследования или проекта.</w:t>
      </w:r>
    </w:p>
    <w:p w:rsidR="003261BE" w:rsidRDefault="003261BE">
      <w:pPr>
        <w:sectPr w:rsidR="003261BE">
          <w:pgSz w:w="11900" w:h="16840"/>
          <w:pgMar w:top="328" w:right="764" w:bottom="518" w:left="666" w:header="720" w:footer="720" w:gutter="0"/>
          <w:cols w:space="720" w:equalWidth="0">
            <w:col w:w="10470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90" w:line="220" w:lineRule="exact"/>
      </w:pPr>
    </w:p>
    <w:p w:rsidR="003261BE" w:rsidRDefault="00715B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 (сотрудничество)</w:t>
      </w:r>
    </w:p>
    <w:p w:rsidR="003261BE" w:rsidRDefault="00715B33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</w:t>
      </w:r>
      <w:r>
        <w:rPr>
          <w:rFonts w:ascii="Times New Roman" w:eastAsia="Times New Roman" w:hAnsi="Times New Roman"/>
          <w:color w:val="000000"/>
          <w:sz w:val="24"/>
        </w:rPr>
        <w:t>говариваться, обсуждать процесс и результат совместной работы;</w:t>
      </w:r>
    </w:p>
    <w:p w:rsidR="003261BE" w:rsidRDefault="00715B33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</w:t>
      </w:r>
      <w:r>
        <w:rPr>
          <w:rFonts w:ascii="Times New Roman" w:eastAsia="Times New Roman" w:hAnsi="Times New Roman"/>
          <w:color w:val="000000"/>
          <w:sz w:val="24"/>
        </w:rPr>
        <w:t>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261BE" w:rsidRDefault="00715B33">
      <w:pPr>
        <w:autoSpaceDE w:val="0"/>
        <w:autoSpaceDN w:val="0"/>
        <w:spacing w:before="192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сравнивать результаты выполнения учебного географическог</w:t>
      </w:r>
      <w:r>
        <w:rPr>
          <w:rFonts w:ascii="Times New Roman" w:eastAsia="Times New Roman" w:hAnsi="Times New Roman"/>
          <w:color w:val="000000"/>
          <w:sz w:val="24"/>
        </w:rPr>
        <w:t>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261BE" w:rsidRDefault="00715B33">
      <w:pPr>
        <w:autoSpaceDE w:val="0"/>
        <w:autoSpaceDN w:val="0"/>
        <w:spacing w:before="514" w:after="0" w:line="262" w:lineRule="auto"/>
        <w:ind w:right="2736"/>
      </w:pPr>
      <w:r>
        <w:rPr>
          <w:rFonts w:ascii="Times New Roman" w:eastAsia="Times New Roman" w:hAnsi="Times New Roman"/>
          <w:b/>
          <w:color w:val="000000"/>
          <w:sz w:val="24"/>
        </w:rPr>
        <w:t>Овладению универсальными учебными регулятивными действиями: Самоорганизация</w:t>
      </w:r>
    </w:p>
    <w:p w:rsidR="003261BE" w:rsidRDefault="00715B33">
      <w:pPr>
        <w:autoSpaceDE w:val="0"/>
        <w:autoSpaceDN w:val="0"/>
        <w:spacing w:before="178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географич</w:t>
      </w:r>
      <w:r>
        <w:rPr>
          <w:rFonts w:ascii="Times New Roman" w:eastAsia="Times New Roman" w:hAnsi="Times New Roman"/>
          <w:color w:val="000000"/>
          <w:sz w:val="24"/>
        </w:rPr>
        <w:t>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составлять план действий (план реализации намеченного алгоритма решения), корректировать предложенный алгоритм с</w:t>
      </w:r>
      <w:r>
        <w:rPr>
          <w:rFonts w:ascii="Times New Roman" w:eastAsia="Times New Roman" w:hAnsi="Times New Roman"/>
          <w:color w:val="000000"/>
          <w:sz w:val="24"/>
        </w:rPr>
        <w:t xml:space="preserve"> учётом получения новых знаний об изучаемом объекте.</w:t>
      </w:r>
    </w:p>
    <w:p w:rsidR="003261BE" w:rsidRDefault="00715B33">
      <w:pPr>
        <w:autoSpaceDE w:val="0"/>
        <w:autoSpaceDN w:val="0"/>
        <w:spacing w:before="51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 (рефлексия)</w:t>
      </w:r>
    </w:p>
    <w:p w:rsidR="003261BE" w:rsidRDefault="00715B33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Владеть способами самоконтроля и рефлексии;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3261BE" w:rsidRDefault="00715B33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вносить коррективы в деятель</w:t>
      </w:r>
      <w:r>
        <w:rPr>
          <w:rFonts w:ascii="Times New Roman" w:eastAsia="Times New Roman" w:hAnsi="Times New Roman"/>
          <w:color w:val="000000"/>
          <w:sz w:val="24"/>
        </w:rPr>
        <w:t>ность на основе новых обстоятельств, изменившихся ситуаций, установленных ошибок, возникших трудностей;</w:t>
      </w:r>
    </w:p>
    <w:p w:rsidR="003261BE" w:rsidRDefault="00715B33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оценивать соответствие результата цели и условиям.</w:t>
      </w:r>
    </w:p>
    <w:p w:rsidR="003261BE" w:rsidRDefault="00715B33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Принятие себя и других:</w:t>
      </w:r>
    </w:p>
    <w:p w:rsidR="003261BE" w:rsidRDefault="00715B33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Осознанно относиться к другому человеку, его мнению;</w:t>
      </w:r>
    </w:p>
    <w:p w:rsidR="003261BE" w:rsidRDefault="00715B33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признавать своё право на</w:t>
      </w:r>
      <w:r>
        <w:rPr>
          <w:rFonts w:ascii="Times New Roman" w:eastAsia="Times New Roman" w:hAnsi="Times New Roman"/>
          <w:color w:val="000000"/>
          <w:sz w:val="24"/>
        </w:rPr>
        <w:t xml:space="preserve"> ошибку и такое же право другого.</w:t>
      </w:r>
    </w:p>
    <w:p w:rsidR="003261BE" w:rsidRDefault="00715B33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3261BE" w:rsidRDefault="00715B33">
      <w:pPr>
        <w:autoSpaceDE w:val="0"/>
        <w:autoSpaceDN w:val="0"/>
        <w:spacing w:before="166" w:after="0" w:line="286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- Приводить примеры географических объектов, процессов и явлений, изучаемых различными ветвями географической науки;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приводить примеры методов исследования, применяемых в географии; - выбирать источ</w:t>
      </w:r>
      <w:r>
        <w:rPr>
          <w:rFonts w:ascii="Times New Roman" w:eastAsia="Times New Roman" w:hAnsi="Times New Roman"/>
          <w:color w:val="000000"/>
          <w:sz w:val="24"/>
        </w:rPr>
        <w:t xml:space="preserve">ники географической информации (картографические, текстовые, видеои фотоизображения, интернет-ресурсы), необходимые для изучения истории географических открытий и важнейших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географических исследований современности;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интегрировать и интерпретировать инфо</w:t>
      </w:r>
      <w:r>
        <w:rPr>
          <w:rFonts w:ascii="Times New Roman" w:eastAsia="Times New Roman" w:hAnsi="Times New Roman"/>
          <w:color w:val="000000"/>
          <w:sz w:val="24"/>
        </w:rPr>
        <w:t>рмацию о путешествиях и географических исследованиях Земли, представленную в одном или нескольких источниках;</w:t>
      </w:r>
    </w:p>
    <w:p w:rsidR="003261BE" w:rsidRDefault="003261BE">
      <w:pPr>
        <w:sectPr w:rsidR="003261BE">
          <w:pgSz w:w="11900" w:h="16840"/>
          <w:pgMar w:top="310" w:right="800" w:bottom="342" w:left="666" w:header="720" w:footer="720" w:gutter="0"/>
          <w:cols w:space="720" w:equalWidth="0">
            <w:col w:w="1043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6" w:line="220" w:lineRule="exact"/>
      </w:pPr>
    </w:p>
    <w:p w:rsidR="003261BE" w:rsidRDefault="00715B33">
      <w:pPr>
        <w:autoSpaceDE w:val="0"/>
        <w:autoSpaceDN w:val="0"/>
        <w:spacing w:after="0" w:line="290" w:lineRule="auto"/>
      </w:pPr>
      <w:r>
        <w:rPr>
          <w:rFonts w:ascii="Times New Roman" w:eastAsia="Times New Roman" w:hAnsi="Times New Roman"/>
          <w:color w:val="000000"/>
          <w:sz w:val="24"/>
        </w:rPr>
        <w:t>- различать вклад великих путешественников в географическое изучение Земли;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опис</w:t>
      </w:r>
      <w:r>
        <w:rPr>
          <w:rFonts w:ascii="Times New Roman" w:eastAsia="Times New Roman" w:hAnsi="Times New Roman"/>
          <w:color w:val="000000"/>
          <w:sz w:val="24"/>
        </w:rPr>
        <w:t>ывать и сравнивать маршруты их путешествий;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определять направления, расстояни</w:t>
      </w:r>
      <w:r>
        <w:rPr>
          <w:rFonts w:ascii="Times New Roman" w:eastAsia="Times New Roman" w:hAnsi="Times New Roman"/>
          <w:color w:val="000000"/>
          <w:sz w:val="24"/>
        </w:rPr>
        <w:t xml:space="preserve">я по плану местности и по географическим картам,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географические координаты по географическим картам;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</w:t>
      </w:r>
      <w:r>
        <w:rPr>
          <w:rFonts w:ascii="Times New Roman" w:eastAsia="Times New Roman" w:hAnsi="Times New Roman"/>
          <w:color w:val="000000"/>
          <w:sz w:val="24"/>
        </w:rPr>
        <w:t>нтированных задач;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различ</w:t>
      </w:r>
      <w:r>
        <w:rPr>
          <w:rFonts w:ascii="Times New Roman" w:eastAsia="Times New Roman" w:hAnsi="Times New Roman"/>
          <w:color w:val="000000"/>
          <w:sz w:val="24"/>
        </w:rPr>
        <w:t>ать понятия «план местности» и «географическая карта», параллель» и «меридиан»;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приводить примеры влияния Солнца на мир живой и неживой природы;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объяснять причины смены дня и ночи и времён года;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устанавливать эмпирические зависимости между продолжите</w:t>
      </w:r>
      <w:r>
        <w:rPr>
          <w:rFonts w:ascii="Times New Roman" w:eastAsia="Times New Roman" w:hAnsi="Times New Roman"/>
          <w:color w:val="000000"/>
          <w:sz w:val="24"/>
        </w:rPr>
        <w:t>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 описывать внутреннее строение Земли;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различать понятия «земная кора»; «ядро», «мантия»; «минерал</w:t>
      </w:r>
      <w:r>
        <w:rPr>
          <w:rFonts w:ascii="Times New Roman" w:eastAsia="Times New Roman" w:hAnsi="Times New Roman"/>
          <w:color w:val="000000"/>
          <w:sz w:val="24"/>
        </w:rPr>
        <w:t>» и «горная порода»;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различать понятия «материковая» и «океаническая» земная кора;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различать изученные минералы и горные породы, материковую и океаническую земную кору;- показывать на карте и обозначать на контурной карте материки и океаны, крупные фор</w:t>
      </w:r>
      <w:r>
        <w:rPr>
          <w:rFonts w:ascii="Times New Roman" w:eastAsia="Times New Roman" w:hAnsi="Times New Roman"/>
          <w:color w:val="000000"/>
          <w:sz w:val="24"/>
        </w:rPr>
        <w:t>мы рельефа Земли;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различать горы и равнины;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классифицировать формы рельефа суши по высоте и по внешнему облику;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называть причины землетрясений и вулканических извержений;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применять понятия «литосфера», «землетрясение», «вулкан», «литосферная плита»</w:t>
      </w:r>
      <w:r>
        <w:rPr>
          <w:rFonts w:ascii="Times New Roman" w:eastAsia="Times New Roman" w:hAnsi="Times New Roman"/>
          <w:color w:val="000000"/>
          <w:sz w:val="24"/>
        </w:rPr>
        <w:t>, «эпицентр землетрясения» и «очаг землетрясения» для решения учебных и (или) практико-ориентированных задач;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применять понятия «эпицентр землетрясения» и «очаг землетрясения» для решения познавательных задач;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распознавать  проявления  в  окружающем  м</w:t>
      </w:r>
      <w:r>
        <w:rPr>
          <w:rFonts w:ascii="Times New Roman" w:eastAsia="Times New Roman" w:hAnsi="Times New Roman"/>
          <w:color w:val="000000"/>
          <w:sz w:val="24"/>
        </w:rPr>
        <w:t xml:space="preserve">ире  внутренних и внешних процессов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рельефообразования: вулканизма, землетрясений; физического, химического и биологического видов выветривания;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классифицировать острова по происхождению;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приводить примеры опасных природных явлений в литосфере и средс</w:t>
      </w:r>
      <w:r>
        <w:rPr>
          <w:rFonts w:ascii="Times New Roman" w:eastAsia="Times New Roman" w:hAnsi="Times New Roman"/>
          <w:color w:val="000000"/>
          <w:sz w:val="24"/>
        </w:rPr>
        <w:t>тв их предупреждения;- приводить примеры изменений в литосфере в результате деятельности  человека  на  примере  своей местности,  России и мира;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- приводить примеры актуальных проблем своей местности, решение которых невозможно без участия представителей </w:t>
      </w:r>
      <w:r>
        <w:rPr>
          <w:rFonts w:ascii="Times New Roman" w:eastAsia="Times New Roman" w:hAnsi="Times New Roman"/>
          <w:color w:val="000000"/>
          <w:sz w:val="24"/>
        </w:rPr>
        <w:t>географических специальностей, изучающих литосферу;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приводить примеры действия внешних процессов рельефообразования и наличия полезных ископаемых в своей местности;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представлять результаты фенологических наблюдений и наблюдений за погодой в различной ф</w:t>
      </w:r>
      <w:r>
        <w:rPr>
          <w:rFonts w:ascii="Times New Roman" w:eastAsia="Times New Roman" w:hAnsi="Times New Roman"/>
          <w:color w:val="000000"/>
          <w:sz w:val="24"/>
        </w:rPr>
        <w:t>орме (табличной, графической, географического описания)</w:t>
      </w:r>
    </w:p>
    <w:p w:rsidR="003261BE" w:rsidRDefault="003261BE">
      <w:pPr>
        <w:sectPr w:rsidR="003261BE">
          <w:pgSz w:w="11900" w:h="16840"/>
          <w:pgMar w:top="286" w:right="656" w:bottom="776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4" w:line="220" w:lineRule="exact"/>
      </w:pPr>
    </w:p>
    <w:p w:rsidR="003261BE" w:rsidRDefault="00715B33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7336"/>
        <w:gridCol w:w="1080"/>
        <w:gridCol w:w="1382"/>
      </w:tblGrid>
      <w:tr w:rsidR="003261B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 w:right="54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261B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BE" w:rsidRDefault="003261BE"/>
        </w:tc>
      </w:tr>
      <w:tr w:rsidR="003261B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3261B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Введение. География-  наука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в тексте аргументы, подтверждающие тот или иной тезис (нахождение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19.09.2022 07.11.2022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вклад российских путешественников и исследователей в географическое изучение Земли,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 маршруты их путешествий;;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способы получения географической информации на разных этапах географического изучения Земли;;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географические карты (при выполнении практической работы № 3);;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текстовую информацию в графической форме (при выполнении прак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тической работы № 1);;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ний о Земле;;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в картографических источниках аргументы, обосновывающие ответы на вопросы (при выполнении практической работы № 2);;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3261BE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14.11.2022 12.12.2022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по плану расстояния между объектами на местности (при выполнении практической работы №1);;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направления по плану (при выполнении практической работы № 1);;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ориентироваться на местности по плану и с помощью планов местности в мобильны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приложениях; сравнивать абсолютные и относительные высоты объектов с помощью плана местности;;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описание маршрута по плану местности (при выполнении практической работы № 2);; проводить по плану несложное географическое исследование (при выпол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нении практической работы №2);;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РТ</w:t>
            </w:r>
          </w:p>
        </w:tc>
      </w:tr>
    </w:tbl>
    <w:p w:rsidR="003261BE" w:rsidRDefault="003261BE">
      <w:pPr>
        <w:autoSpaceDE w:val="0"/>
        <w:autoSpaceDN w:val="0"/>
        <w:spacing w:after="0" w:line="14" w:lineRule="exact"/>
      </w:pPr>
    </w:p>
    <w:p w:rsidR="003261BE" w:rsidRDefault="003261BE">
      <w:pPr>
        <w:sectPr w:rsidR="003261BE">
          <w:pgSz w:w="16840" w:h="11900"/>
          <w:pgMar w:top="282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7336"/>
        <w:gridCol w:w="1080"/>
        <w:gridCol w:w="1382"/>
      </w:tblGrid>
      <w:tr w:rsidR="003261BE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19.12.2022 23.01.2023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понятия «параллель» и «меридиан»;;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направления, расстояния и географические координаты по картам (при выполнении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практических работ № 1, 2);;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различия результатов измерений расстояний между объектами по картам при помощи масштаба и при помощи градусной сети;;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понятия «план местности» и «географическая карта»,;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понятия «географическая карта», «параллель», «меридиан» для реше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 учебных и (или) практико-ориентированных задач;;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Земля -  планета Солнечной системы</w:t>
            </w:r>
          </w:p>
        </w:tc>
      </w:tr>
      <w:tr w:rsidR="003261BE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30.01.2023 20.02.2023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планет земной группы;;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Землю и планеты Солнечной системы по заданным основаниям, связав с реальными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ситуациями — освоения космоса;;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ояний; сравнивать продолжительность светового дня в дни равноденствий и солнцестояний в Северном и Южном полушариях;;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суточ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ное вращение Земли осевым вращением Земли;;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различия в продолжительности светового дня в течение года на разных широтах;;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влияния формы, размеров и движений Земли на мир живой и неживой природы;; устанавливать эмпирические зав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 закономерности изменен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ия продолжительности светового дня от экватора к полюсам в дни солнцестояний на основе предоставленных данных;;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учителем;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научную гипотезу и научный факт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3261B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27.02.2023 17.04.2023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24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надёжность географической информации при классификации форм рельефа суши по высоте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</w:p>
        </w:tc>
      </w:tr>
    </w:tbl>
    <w:p w:rsidR="003261BE" w:rsidRDefault="003261BE">
      <w:pPr>
        <w:autoSpaceDE w:val="0"/>
        <w:autoSpaceDN w:val="0"/>
        <w:spacing w:after="0" w:line="14" w:lineRule="exact"/>
      </w:pPr>
    </w:p>
    <w:p w:rsidR="003261BE" w:rsidRDefault="003261BE">
      <w:pPr>
        <w:sectPr w:rsidR="003261BE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7336"/>
        <w:gridCol w:w="1080"/>
        <w:gridCol w:w="1382"/>
      </w:tblGrid>
      <w:tr w:rsidR="003261BE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причины и следствия географических явлений;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влияния Солнца на мир живой и неживой природы;;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результаты наблюдений;;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выбирать форму представления результатов наблюдений за отдельными компонентами природы;; представлять результаты наблюдений в табличной, графическ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ой форме, описания);;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делать предположения, объясняющие результаты наблюдений;;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суждения, выражать свою точку зрения о взаимосвязях между изменениями компонентов природы;;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доводы для обоснования своего мнения;;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делать предположения, объясняющие результаты наблюдений на основе полученных за год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 знаний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СМАРТ</w:t>
            </w:r>
          </w:p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  <w:tr w:rsidR="003261BE">
        <w:trPr>
          <w:trHeight w:hRule="exact" w:val="520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715B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1BE" w:rsidRDefault="003261BE"/>
        </w:tc>
      </w:tr>
    </w:tbl>
    <w:p w:rsidR="003261BE" w:rsidRDefault="003261BE">
      <w:pPr>
        <w:autoSpaceDE w:val="0"/>
        <w:autoSpaceDN w:val="0"/>
        <w:spacing w:after="0" w:line="14" w:lineRule="exact"/>
      </w:pPr>
    </w:p>
    <w:p w:rsidR="003261BE" w:rsidRDefault="003261BE">
      <w:pPr>
        <w:sectPr w:rsidR="003261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78" w:line="220" w:lineRule="exact"/>
      </w:pPr>
    </w:p>
    <w:p w:rsidR="003261BE" w:rsidRDefault="00715B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261BE" w:rsidRDefault="00715B3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261BE" w:rsidRDefault="00715B33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Алексеев А.И., Николина В.В., Липкина Е.К. и другие. География, 5 класс/ Акционерное общество«Издательство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261BE" w:rsidRDefault="00715B3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261BE" w:rsidRDefault="00715B33">
      <w:pPr>
        <w:autoSpaceDE w:val="0"/>
        <w:autoSpaceDN w:val="0"/>
        <w:spacing w:before="166" w:after="0" w:line="262" w:lineRule="auto"/>
        <w:ind w:right="7344"/>
      </w:pPr>
      <w:r>
        <w:rPr>
          <w:rFonts w:ascii="Times New Roman" w:eastAsia="Times New Roman" w:hAnsi="Times New Roman"/>
          <w:color w:val="000000"/>
          <w:sz w:val="24"/>
        </w:rPr>
        <w:t xml:space="preserve">Учебно-методическое пособие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Методические рекомендации</w:t>
      </w:r>
    </w:p>
    <w:p w:rsidR="003261BE" w:rsidRDefault="00715B33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261BE" w:rsidRDefault="00715B33">
      <w:pPr>
        <w:autoSpaceDE w:val="0"/>
        <w:autoSpaceDN w:val="0"/>
        <w:spacing w:before="168" w:after="0" w:line="271" w:lineRule="auto"/>
        <w:ind w:right="9648"/>
      </w:pPr>
      <w:r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УЧИ.РУ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СМАРТ</w:t>
      </w:r>
    </w:p>
    <w:p w:rsidR="003261BE" w:rsidRDefault="003261BE">
      <w:pPr>
        <w:sectPr w:rsidR="003261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61BE" w:rsidRDefault="003261BE">
      <w:pPr>
        <w:autoSpaceDE w:val="0"/>
        <w:autoSpaceDN w:val="0"/>
        <w:spacing w:after="78" w:line="220" w:lineRule="exact"/>
      </w:pPr>
    </w:p>
    <w:p w:rsidR="003261BE" w:rsidRDefault="00715B3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</w:t>
      </w:r>
      <w:r>
        <w:rPr>
          <w:rFonts w:ascii="Times New Roman" w:eastAsia="Times New Roman" w:hAnsi="Times New Roman"/>
          <w:b/>
          <w:color w:val="000000"/>
          <w:sz w:val="24"/>
        </w:rPr>
        <w:t>АТЕРИАЛЬНО-ТЕХНИЧЕСКОЕ ОБЕСПЕЧЕНИЕ ОБРАЗОВАТЕЛЬНОГО ПРОЦЕССА</w:t>
      </w:r>
    </w:p>
    <w:p w:rsidR="003261BE" w:rsidRDefault="00715B3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3261BE" w:rsidRDefault="00715B33">
      <w:pPr>
        <w:autoSpaceDE w:val="0"/>
        <w:autoSpaceDN w:val="0"/>
        <w:spacing w:before="166" w:after="0" w:line="281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Справочные таблицы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Настенные карты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Атласы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Горные породы и минералы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Контурные карты</w:t>
      </w:r>
    </w:p>
    <w:p w:rsidR="003261BE" w:rsidRDefault="00715B33">
      <w:pPr>
        <w:autoSpaceDE w:val="0"/>
        <w:autoSpaceDN w:val="0"/>
        <w:spacing w:before="262" w:after="0" w:line="26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3261BE" w:rsidRDefault="00715B33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</w:t>
      </w:r>
    </w:p>
    <w:p w:rsidR="003261BE" w:rsidRDefault="003261BE">
      <w:pPr>
        <w:sectPr w:rsidR="003261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5B33" w:rsidRDefault="00715B33"/>
    <w:sectPr w:rsidR="00715B3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1BE"/>
    <w:rsid w:val="00326F90"/>
    <w:rsid w:val="00630B95"/>
    <w:rsid w:val="00715B3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E5CA3DF-A7F2-4D14-BFD1-F79DD7E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18978-0FA8-42B6-A1F6-5D9B68CE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4991</Words>
  <Characters>28453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2022-03-26T12:24:00Z</dcterms:created>
  <dcterms:modified xsi:type="dcterms:W3CDTF">2022-03-26T12:24:00Z</dcterms:modified>
  <cp:category/>
</cp:coreProperties>
</file>